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b39c" w14:textId="c10b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маңыздағы автомобиль жолдарының тізбесін бекіту туралы" Жалағаш ауданы әкімдігінің 2015 жылғы 24 тамыздағы № 177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22 қаңтардағы N 9 қаулысы. Қызылорда облысының Әділет департаментінде 2016 жылғы 19 ақпанда N 5360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“Аудандық маңыздағы автомобиль жолдарының тізбесін бекіту туралы” Жалағаш ауданы әкімдігінің 2015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Тізімінде № 5137 болып тіркелген, 2015 жылғы 23 қыркүйекте “Жалағаш жаршысы” газетінде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маңыздағы автомобиль жолдарының 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реттік нөмері 10-жолмен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“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2147"/>
        <w:gridCol w:w="697"/>
        <w:gridCol w:w="1422"/>
        <w:gridCol w:w="260"/>
        <w:gridCol w:w="260"/>
        <w:gridCol w:w="261"/>
        <w:gridCol w:w="1422"/>
        <w:gridCol w:w="261"/>
        <w:gridCol w:w="261"/>
        <w:gridCol w:w="1422"/>
        <w:gridCol w:w="261"/>
        <w:gridCol w:w="261"/>
        <w:gridCol w:w="261"/>
        <w:gridCol w:w="261"/>
        <w:gridCol w:w="406"/>
        <w:gridCol w:w="696"/>
        <w:gridCol w:w="261"/>
        <w:gridCol w:w="261"/>
        <w:gridCol w:w="262"/>
        <w:gridCol w:w="262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KND-10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кентіне кіре 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243"/>
        <w:gridCol w:w="107"/>
        <w:gridCol w:w="2006"/>
        <w:gridCol w:w="243"/>
        <w:gridCol w:w="243"/>
        <w:gridCol w:w="243"/>
        <w:gridCol w:w="2007"/>
        <w:gridCol w:w="243"/>
        <w:gridCol w:w="243"/>
        <w:gridCol w:w="1057"/>
        <w:gridCol w:w="379"/>
        <w:gridCol w:w="379"/>
        <w:gridCol w:w="379"/>
        <w:gridCol w:w="379"/>
        <w:gridCol w:w="650"/>
        <w:gridCol w:w="922"/>
        <w:gridCol w:w="650"/>
        <w:gridCol w:w="923"/>
        <w:gridCol w:w="380"/>
        <w:gridCol w:w="381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263"/>
        <w:gridCol w:w="116"/>
        <w:gridCol w:w="2175"/>
        <w:gridCol w:w="263"/>
        <w:gridCol w:w="263"/>
        <w:gridCol w:w="263"/>
        <w:gridCol w:w="1146"/>
        <w:gridCol w:w="263"/>
        <w:gridCol w:w="264"/>
        <w:gridCol w:w="1146"/>
        <w:gridCol w:w="411"/>
        <w:gridCol w:w="411"/>
        <w:gridCol w:w="411"/>
        <w:gridCol w:w="411"/>
        <w:gridCol w:w="704"/>
        <w:gridCol w:w="999"/>
        <w:gridCol w:w="704"/>
        <w:gridCol w:w="1000"/>
        <w:gridCol w:w="412"/>
        <w:gridCol w:w="412"/>
      </w:tblGrid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“Қызылорда облысының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басқармасы”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М.Бәйімбетов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қаңтар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