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5243" w14:textId="a515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Жалағаш аудандық мәслихатының 2015 жылғы 23 желтоқсандағы № 49-3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16 ақпандағы № 53-2 шешімі. Қызылорда облысының Әділет департаментінде 2016 жылғы 01 наурызда № 5375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“2016-2018 жылдарға арналған аудан бюджеті туралы” Жалағаш аудандық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5284 болып тіркелген, “Жалағаш жаршысы” газетінде 2016 жылғы 13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2016-2018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– 5 542 301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бойынша – 1 335 769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бойынша – 7 663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бойынша – 5 374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4 193 495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5 606 411,7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кредиттеу–291 142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кредиттер–346 784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өтеу–55 642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- 285 173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–285 173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түсімі–346 784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өтеу–61 611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қалдықтары–70 079,7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1-1, 1-2, 1-3, 1-4 және 1-5-тармақтармен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“1-1. “2016-2018 жылдарға арналған аудан бюджеті туралы” Жалағаш аудандық мәслихатының 2015 жылғы 23 желтоқсандағы №49-3 шешімін іске асыру туралы” Жалағаш ауданы әкімдігінің 2016 жылғы 5 қаңтардағы №1 қаулысына өзгерістер мен толықтырулар енгізу туралы” Жалағаш ауданы әкімдігінің 2016 жылғы 9 ақпандағы №23 қаулысымен 2015 жылға арналған аудан бюджетіне республикалық бюджеттің қаражаты есебінен бөлінген нысаналы трансферттерден пайдаланылмаған (толық пайдаланылмаған) 1 906,2 мың теңге және облыстық бюджеттің қаражаты есебінен бөлінген нысаналы трансферттерден пайдаланылмаған (толық пайдаланылмаған) 269,1 мың теңге көлемінде бос қалдықтар облыстық бюджетке қайтарылғаны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1-2. 2016 жылға арналған аудан бюджетінің бағдарламалары бойынша қосымша бағытталған шығыстар тізбесі 8-қосымшаға сәйкес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1-3. 2016 жылға арналған аудан бюджетінің бағдарламалары бойынша қысқартылатын шығыстар тізбесі 9-қосымшаға сәйкес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1-4. 2016 жылға арналған аудан бюджетінің кірістерінің жылдық болжамы бойынша азайтылатын түсімдер тізбесі 10-қосымшаға сәйкес бекітілсін;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1-5. 2016 жылға арналған аудан бюджетінің кірістерінің жылдық болжамы бойынша көбейтілетін түсімдер тізбесі 11-қосымшаға сәйкес бекітілсін.”;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“5-1. 2016 жылға арналған аудан бюджетіне республикалық бюджеттен қосымша 140 мың теңге көлемінде ағымдағы нысаналы трансферттер бөлінгені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8, 9, 10, 11-қосымшалармен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оның алғаш ресми жарияланған күнінен бастап қолданысқа енгізіледі және 2016 жылғы 1 қаңтардан бастап пайда болған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LIII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020"/>
        <w:gridCol w:w="1020"/>
        <w:gridCol w:w="6870"/>
        <w:gridCol w:w="26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құрамында кент, ауылдық округ әкімі аппараттарының шығыстары</w:t>
      </w:r>
    </w:p>
    <w:bookmarkEnd w:id="1"/>
    <w:bookmarkStart w:name="z2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73"/>
        <w:gridCol w:w="1724"/>
        <w:gridCol w:w="1170"/>
        <w:gridCol w:w="1041"/>
        <w:gridCol w:w="1703"/>
        <w:gridCol w:w="1703"/>
        <w:gridCol w:w="2110"/>
        <w:gridCol w:w="1438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Қаракеткен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Жаңадария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13"/>
        <w:gridCol w:w="1459"/>
        <w:gridCol w:w="3357"/>
        <w:gridCol w:w="1459"/>
        <w:gridCol w:w="1056"/>
        <w:gridCol w:w="1728"/>
        <w:gridCol w:w="2081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Шәменов атындағы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Қаракеткен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Жаңадария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Жаңаталап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республикалық бюджеттен бөлінген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1"/>
        <w:gridCol w:w="4439"/>
      </w:tblGrid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қызметшілердің еңбекақысының деңгейін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агроөнеркәсіптік кешен бөлімшілерін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 ақы төлеу жүйесінің жаңа моделіне көшуге, сондай-ақ оларға лауазымдық айлықақыларына ерекше еңбек жағдайлары үшін ай сайынғы үстемеақы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бағдарламалары бойынша қосымша бағытталған шығыстар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бағдарламалары бойынша қысқартылатын шығыстар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5"/>
        <w:gridCol w:w="3945"/>
      </w:tblGrid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(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“16” ақпандағы № 53-2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кірістерінің жылдық болжамы бойынша азайтылатын түсімдер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2163"/>
        <w:gridCol w:w="1264"/>
        <w:gridCol w:w="4538"/>
        <w:gridCol w:w="30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“16” ақпандағы № 53-2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кірістерінің жылдық болжамы бойынша көбейтілетін түсімдер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455"/>
        <w:gridCol w:w="1435"/>
        <w:gridCol w:w="3491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