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7f04" w14:textId="d337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Жалағаш кенті әкімінің 2016 жылғы 19 ақпандағы № 10 шешімі. Қызылорда облысының Әділет департаментінде 2016 жылғы 24 наурызда № 5417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Республикасының әкімшілік-аумақтық құрылысы туралы”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 комиссиясының 2015 жылғы 12 желтоқсандағы № 4 қорытындысына сәйкес Жалағаш кенті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Жалағаш ауданы, Жалағаш кентінің "Жастар" көшесі "Мүбарак Тәйтіков" есімімен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шешім алғаш ресми жарияланған күнінен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Құлмахан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