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28e7" w14:textId="2072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15 сәуірдегі № 78 қаулысы. Қызылорда облысының Әділет департаментінде 2016 жылғы 22 сәуірде № 5480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“Білім туралы”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Жалағаш ауданы әкімінің орынбасары Ж.Тажмахановқа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1-қосымша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1795"/>
        <w:gridCol w:w="8019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Жалағаш ауданы әкімдігінің 31.10.2016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01.01.2016 бастап пайда болған қатынастарға таралады).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1019"/>
        <w:gridCol w:w="4934"/>
        <w:gridCol w:w="4935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(мемлекеттік/жеке меншік)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 теңге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 теңге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3-қосымша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4138"/>
        <w:gridCol w:w="6914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 ақысының ай сайынғы мөлшері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 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