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e335" w14:textId="e68e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Жалағаш аудандық мәслихатының 2015 жылғы 23 желтоқсандағы № 49-3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13 сәуірдегі № 2-1 шешімі. Қызылорда облысының Әділет департаментінде 2016 жылғы 29 сәуірде № 5498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“2016-2018 жылдарға арналған облыстық бюджет туралы” Қызылорда облыстық мәслихатының 2015 жылғы 10 желтоқсандағы № 325 шешіміне өзгерістер мен толықтырулар енгізу туралы” Қызылорда облыстық мәслихатының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5444 нөмірімен тіркелген)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“2016-2018 жылдарға арналған аудан бюджеті туралы” Жалағаш аудандық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5284 нөмірімен тіркелген, “Жалағаш жаршысы” газетінде 2016 жылғы 13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2016-2018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5 703 672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бойынша 1 335 769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бойынша 7 663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бойынша – 5 374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4 354 866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5 767 782,7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291 142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55 642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- 285 173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пайдалану)– 285 173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61 611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70 079,7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1-6, 1-7 және 1-8-тармақтармен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“1-6. “2016-2018 жылдарға арналған аудан бюджеті туралы” Жалағаш аудандық мәслихатының 2015 жылғы 23 желтоқсандағы №49-3 шешімін іске асыру туралы” Жалағаш ауданы әкімдігінің 2016 жылғы 5 қаңтардағы №1 қаулысына өзгерістер мен толықтыру енгізу туралы” Жалағаш ауданы әкімдігінің 2016 жылғы 31 наурыздағы №71 қаулысымен 2016 жылға арналған аудан бюджетіне республикалық бюджеттің қаражаты есебінен 68 361 мың теңге көлемінде ағымдағы нысаналы трансферттер қосымша қаралғаны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1-7. 2016 жылға арналған бюджеттік инвестициялық жобалардың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12-қосымшаға сәйкес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1-8. 2016 жылға арналған аудан бюджетінен жергілікті өзін-өзі басқару органдарына бағытталған трансферттердің кент және ауылдық округтер бойынша бөлінісі 13-қосымшаға сәйкес бекітілсін.”;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“4-1. 2016 жылға арналған аудан бюджетіне облыстық бюджеттен бөлінген ағымдағы нысаналы трансферттерден 11 783 мың теңге қысқартылғаны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5-2-тармақпен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“5-2. 2016 жылға арналған аудан бюджетіне республикалық бюджеттен қосымша 104 793 мың теңге көлемінде ағымдағы нысаналы трансферттер бөлінгені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8, 9-қосымшалары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12, 13-қосымшалармен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бастап қолданысқа енгізіледі және 2016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2-сессиясының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582"/>
        <w:gridCol w:w="2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жылдың 26 шілдесінде “Отан”, “Данқ” ордендерiмен марапатталған, “Халык Қаһарманы” атағын және республиканың құрметті атақтарын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құрамында кент, ауылдық округ әкімі аппараттарының шығыстары</w:t>
      </w:r>
    </w:p>
    <w:bookmarkEnd w:id="1"/>
    <w:bookmarkStart w:name="z26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73"/>
        <w:gridCol w:w="1724"/>
        <w:gridCol w:w="1170"/>
        <w:gridCol w:w="1041"/>
        <w:gridCol w:w="1703"/>
        <w:gridCol w:w="1703"/>
        <w:gridCol w:w="2110"/>
        <w:gridCol w:w="1438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органның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Қаракеткен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Жаңадария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2"/>
        <w:gridCol w:w="1443"/>
        <w:gridCol w:w="3320"/>
        <w:gridCol w:w="1443"/>
        <w:gridCol w:w="1044"/>
        <w:gridCol w:w="1709"/>
        <w:gridCol w:w="2059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Шәменов атындағы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Қаракеткен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облыстық бюджеттен бөлінген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8"/>
        <w:gridCol w:w="4542"/>
      </w:tblGrid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тұрақты емделіп жүрген науқастарға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 және анемиямен ауыратын балаларға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маңыщзы бар 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3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республикалық бюджеттен бөлінген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1"/>
        <w:gridCol w:w="4439"/>
      </w:tblGrid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қызметшілердің еңбекақысының деңгейін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агроөнеркәсіптік кешен бөлімшілерін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 ақы төлеу жүйесінің жаңа моделіне көшуге, сондай-ақ оларға лауазымдық айлықақыларына ерекше еңбек жағдайлары үшін ай сайынғы үстемеақы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тұрақтылы-ғын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бағдарламалары бойынша қосымша бағытталған шығыстар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бағдарламалары бойынша қысқартылатын шығыстар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7314"/>
        <w:gridCol w:w="3454"/>
      </w:tblGrid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инвестициялық жобалардың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825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“13” сәуірдегі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бюджетінен жергілікті өзін-өзі басқару органдарына бағытталған трансферттердің кент, ауылдық округтер бойынша бөлінісі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бюджетінен жергілікті өзін-өзі басқару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 трансферттердің кент, ауылдық округтер бойынша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