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4f45" w14:textId="a144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ауданында көшпелі сауданы жүзеге асыру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2016 жылғы 31 мамырдағы № 116 қаулысы. Қызылорда облысының Әділет департаментінде 2016 жылғы 22 маусымда № 5541 болып тіркелді. Күші жойылды - Қызылорда облысы Жалағаш ауданы әкімдігінің 2019 жылғы 20 ақпандағы № 27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Жалағаш ауданы әкімдігінің 20.02.2019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“Сауда қызметін реттеу туралы” Қазақстан Республикасының 2004 жылғы 12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ауданында көшпелі сауданы жүзеге асыру үшін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Жалағаш аудан әкімінің орынбасары Ө.Елеусіновке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қаулысына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ауданында көшпелі сауданы жүзеге асыру үшін белгіленген орындар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Қызылорда облысы Жалағаш ауданы әкімдігінің 14.09.2017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262"/>
        <w:gridCol w:w="8377"/>
      </w:tblGrid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3"/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Орналасатын орны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Жалағаш кенті 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“Нұраділ” кафесінің артқы ауласы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министірлігі Су ресурстары комитеті “Казсушар” шаруашылық жүргізу құқығындағы республикалық мемлекеттік кәсіпорының Қызылорда филиалы ғимаратының батыс жағы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округінің Есет батыр ауылы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Аламесек көшесі, “Қазақтелеком” акционерлік қоғамы мұнарасының оң жағы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округінің Еңбек ауылы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басының оң жағы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ауылдық округінің Ақсу ауылы 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“Ақбота” кафесінің артқы ауласы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Аққыр ауылдық округінің Аққыр ауылы 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Ыдырыс Ақмырзаев көшесі, “Казпочта” Акционерлік қоғамы бөлімшесі ғимаратының жаны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Қаракеткен ауылдық округінің Қаракеткен ауылы 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Қалмахан көшесі, “Әбілда ата” мешіттің сол жағы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М.Шәменов ауылдық округінің М.Шаменов ауылы 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мен Абай Құнанбаев көшелерінің қиылысының сол жағы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ауылдық округінің Мәдениет ауылы 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Қалдан батыр көшесі басының сол жағы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округінің Темірбек Жүргенов ауылы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Әбдікәрім Оңалбаев көшесі соңының оң жағы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округінің Таң ауылы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жырау көшесі, Жалағаш аудандық білім бөлімнің “№ 118 орта мектебі” коммуналдық мемлекеттік мекемесі ғимаратының сол жағы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Аққұм ауылдық округінің Аққұм ауылы 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“Казпочта” Акционерлік қоғамы бөлімшесі ғимаратының жаны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Жаңаталап ауылдық округінің Жаңаталап ауылы 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Пірназар Қарақұлов пен Әбжәлел Қожабаев көшелерінің қиылысы 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ауылдық округінің Мырзабай ахун ауылы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көшесі, “Казпочта” Акционерлік қоғамы бөлімшесі ғимаратының сол жағы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округінің Бұқарбай батыр ауылы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мен Абай Құнанбаев көшелерінің қиылысы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ауылдық округінің Жаңадария ауылы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басының батыс жағы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