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5bc3" w14:textId="2205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бойынша жерлерді аймақтарға бөлу жобасын (схемасын),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2016 жылғы 29 маусымдағы № 4-6 шешімі. Қызылорда облысының Әділет департаментінде 2016 жылғы 03 тамызда № 5571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Қызылорда облысы Жалағаш аудандық мәслихатының 29.12.2021 </w:t>
      </w:r>
      <w:r>
        <w:rPr>
          <w:rFonts w:ascii="Times New Roman"/>
          <w:b w:val="false"/>
          <w:i w:val="false"/>
          <w:color w:val="000000"/>
          <w:sz w:val="28"/>
        </w:rPr>
        <w:t>№ 13-16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Жалағаш ауданы бойынша жерлерді аймақтарға бөлу жобасы (схемасы)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Жалағаш ауданы бойынша жер учаскелері үшін төлемақының базалық ставкаларына түзету коэффициенттері (елді мекендер жерлерін қоспағанда)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Алынып тасталды - Қызылорда облысы Жалағаш аудандық мәслихатының 29.12.2021 </w:t>
      </w:r>
      <w:r>
        <w:rPr>
          <w:rFonts w:ascii="Times New Roman"/>
          <w:b w:val="false"/>
          <w:i w:val="false"/>
          <w:color w:val="ff0000"/>
          <w:sz w:val="28"/>
        </w:rPr>
        <w:t>№ 13-16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“Жалағаш ауданы бойынша салық салу мақсатында жерлерді аймақтарға бөлу жобасын (схемасын) және жер учаскелері үшін төлемақының базалық ставкаларына түзету коэффициенттерін бекіту туралы” Жалағаш аудандық мәслихатының 2010 жылғы 16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10-6-162 нөмірімен тіркелген, 2010 жылғы 21 шілдеде “Жалағаш жаршысы” газетінде жарияланған)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4-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“29” маусымдағы №4-6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бойынша жерлерді аймақтарға бөлу жобасы (схемасы)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27900" cy="1082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“29” маусымдағы №4-6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Жалағаш аудандық мәслихатының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бойынша жер учаскелері үшін төлемақының базалық ставкаларына түзету коэффициенттері (елді мекендер жерлерін қоспағанда)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нөмiрi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жер-кадастрлық нөмірі мен ауылдық округтер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(005) Ақсу ауылдық округі;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(006) Мөрәлі Шәменов атындағы ауылдық округі;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(007) Қаракеткен ауылдық округі;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(011) Бұқарбай батыр ауылдық округі;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(012) Таң ауылдық округі;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(014) Аққұм ауылдық округі;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(015) Еңбек ауылдық округі;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(016) Аламесек ауылдық округі;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(019) Мәдениет ауылдық округі;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(020) Мырзабай ахун ауылдық округі;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(021) Мақпалкөл ауылдық округі;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(022) Жаңаталап ауылдық округі;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(026) Жалағаш ауданының әкімшілік аумағының жерлері;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учаске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(025) Жалағаш ауданының әкімшілік аумағының жерлері;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2-учаске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(017) Жаңадария ауылдық округі;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(024) Аққыр ауылдық округі;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(027) Жалағаш ауданының әкімшілік аумағының жерлері;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