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b981" w14:textId="2a5b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Жалағаш аудандық мәслихатының 2015 жылғы 23 желтоқсандағы № 49-3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01 тамыздағы № 5-2 шешімі. Қызылорда облысының Әділет департаментінде 2016 жылғы 15 тамызда № 5579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Бюджет кодексі”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“2016-2018 жылдарға арналған облыстық бюджет туралы” Қызылорда облыстық мәслихатының 2015 жылғы 10 желтоқсандағы №325 шешіміне өзгерістер мен толықтырулар енгізу туралы” Қызылорда облыстық мәслихатының 2016 жылғы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5563 нөмірімен тіркелген)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“2016-2018 жылдарға арналған аудан бюджеті туралы” Жалағаш аудандық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5284 нөмірімен тіркелген, “Жалағаш жаршысы” газетінде 2016 жылғы 13 қаңтарда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2016-2018 жылдарға арналған аудан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5 711 504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бойынша 1 335 769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бойынша 10 588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бойынша – 5 374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бойынша – 4 359 773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5 765 614,7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291 142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55 642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- 355 252,7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пайдалану)– 355 252,7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346 784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61 611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70 079,7 мың теңге.”;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“2. 2016 жылдың 1 шілдесінен аудан бюджеті кірістерінің құрамында ауданға бөлу нормативі жеке табыс салығы бойынша 72 пайыз, әлеуметтік салық бойынша 70 пайыз болып белгіленгені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1- 9 және 1-10 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“1-9. “2016-2018 жылдарға арналған аудан бюджеті туралы” Жалағаш аудандық мәслихатының 2015 жылғы 23 желтоқсандағы №49-3 шешімін іске асыру туралы” Жалағаш ауданы әкімдігінің 2016 жылғы 5 қаңтардағы №1 қаулысына өзгерістер мен толықтыру енгізу туралы” Жалағаш ауданы әкімдігінің 2016 жылғы 10 маусымдағы №125 қаулысымен 2016 жылға арналған аудан бюджетіне облыстық бюджеттен 5 394 мың теңге көлемінде ағымдағы нысаналы трансферттер қосымша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1-10. 2015 жылға арналған аудан бюджетіне республикалық бюджеттен бөлінген нысаналы трансферттерден пайдаланылмаған (толық пайдаланылмаған) 2925 мың теңге облыстық бюджетке қайтарылғаны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4-2-тармақпен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“4-2. 2016 жылға арналған аудан бюджетіне облыстық бюджеттен бөлінген ағымдағы нысаналы трансферттерден 827 мың теңге қысқартылғаны ескерілсін.”;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5-3-тармақпен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“5-3. 2016 жылға арналған аудан бюджетіне республикалық бюджеттен қосымша 340 мың теңге көлемінде ағымдағы нысаналы трансферттер бөлінгені ескерілсін.”;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“6. 2016 жылға арналған ауданның жергілікті атқарушы органның резерві 15899 мың теңге көлемінде бекітілсін.”;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8, 9-қосымшалары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5-сессиясының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БАҚБЕРГЕНҰЛЫ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008"/>
        <w:gridCol w:w="1156"/>
        <w:gridCol w:w="6788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обьектілерін салу және реканструкциялау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“Отан”, “Данқ” ордендерiмен марапатталған, “Халык Қаһарманы” атағын және республиканың құрметті атақтарын алған азаматтарды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қамту, әлеуметтік бағдарламалар және азаматтың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Елдімекендердіңсанитариясынқамтамасызету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 өзі басқару органдары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-355252,7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құрамында кент, ауылдық округ әкімі аппараттарының шығыстары</w:t>
      </w:r>
    </w:p>
    <w:bookmarkEnd w:id="1"/>
    <w:bookmarkStart w:name="z27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73"/>
        <w:gridCol w:w="1724"/>
        <w:gridCol w:w="1170"/>
        <w:gridCol w:w="1041"/>
        <w:gridCol w:w="1703"/>
        <w:gridCol w:w="1703"/>
        <w:gridCol w:w="2110"/>
        <w:gridCol w:w="1438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Аламесек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Аққұм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Қаракеткен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Жаңадария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3"/>
        <w:gridCol w:w="1938"/>
        <w:gridCol w:w="2859"/>
        <w:gridCol w:w="1242"/>
        <w:gridCol w:w="1012"/>
        <w:gridCol w:w="900"/>
        <w:gridCol w:w="1472"/>
        <w:gridCol w:w="1773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Бұхарбай батыр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атындағы ауылдықокругі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Мырзабай ахун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облыстық бюджеттен бөлінген ағымдағы нысаналы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8"/>
        <w:gridCol w:w="4542"/>
      </w:tblGrid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 топтарына әлеуметтік көмек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қажет мамандықтар бойынша әлеуметтік тұрғыдан халықтың осал тобы қатарынан білім алушы студенттерге әлеуметтік көмек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ауратын, емделудің сүйемелдеу сатысындағы науқастарға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 және анемиямен ауыратын балаларға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</w:tbl>
    <w:bookmarkStart w:name="z3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бюджетіне республикалық бюджеттен бөлінген ағымдағы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1"/>
        <w:gridCol w:w="4439"/>
      </w:tblGrid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қызметшілердің еңбекақысының деңгейін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агроөнеркәсіптік кешен бөлімшілерін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қаржыландырылатын азаматтық қызметшілерге еңбек ақы төлеу жүйесінің жаңа моделіне көшуге, сондай-ақ оларға лауазымдық айлықақыларына ерекше еңбек жағдайлары үшін ай сайынғы үстемеақы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бюджеттердің шығыстарын өтеуді және өңірлердің экономикалық тұрақтылы-ғын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бағдарламалары бойынша қосымша бағытталған шығыстар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579"/>
        <w:gridCol w:w="3623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маслихатының қызметін қамтамасыз етужөніндегі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“01” тамыздағы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“23” желтоқсандағы № 49-3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0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бағдарламалары бойынша қысқартылатын шығыстар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6472"/>
        <w:gridCol w:w="4472"/>
      </w:tblGrid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әкiмінің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қалаларды және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ақпараттык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