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6411" w14:textId="1a76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бойынша ауыл шаруашылығы тауарын өндірушілері тізіміне қосу үшін субсидияланатын басым ауыл шаруашылығы дақылдарының әрбір түрі бойынша өтінімді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04 қазандағы № 203 қаулысы. Қызылорда облысының Әділет департаментінде 2016 жылғы 25 қазанда № 5628 болып тіркелді. Күші жойылды - Қызылорда облысы Жалағаш ауданы әкімдігінің 2016 жылғы 14 желтоқсандағы № 268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Қызылорда облысы Жалағаш ауданы әкімдігінің 14.12.2016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туралы” Қазақстан Республикасы ауыл шаруашылығы министірінің міндетін атқарушының 2015 жылғы 27 ақпандағы № 4-3/177 бұйрығына өзгерістер енгізу туралы” Қазақстан Республикасы Премьер-Министрінің орынбасары-Қазақстан Республикасы Ауыл шаруашылығы министрінің 2016 жылғы 19 шілдедегі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Жалағаш ауданы бойынша ауыл шаруашылығы тауарын өндірушілері тізіміне қосу үшін субсидияланатын басым ауыл шаруашылығы дақылдарының әрбір түрі бойынша өтінімді ұсыну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Жалағаш ауданы әкімінің орынбасары А.Дәрібаевқа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ауыл шаруашылығы тауарын өндірушілері тізіміне қосу үшін субсидияланатын басым ауыл шаруашылығы дақылдарының әрбір түрі бойынша өтінімді ұсыну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3319"/>
        <w:gridCol w:w="7314"/>
      </w:tblGrid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ұсыну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 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 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жылғы 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 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жылғы 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 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 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 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01 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