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8b64" w14:textId="0ec8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07 қазандағы № 212 қаулысы. Қызылорда облысының Әділет департаментінде 2016 жылғы 04 қарашада № 5637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Республикасының Жер кодексі” Қазақстан Республикасының 2003 жылғы 20 маусымдағы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ауданында талшықты-оптикалық байланыс жүйесі желісін жүргізу мақсатында жер учаскесін пайдалану үшін жер учаскелерін жер пайдаланушылардан алып қоймай үш жыл мерзімге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қауымдық сервитут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“Транстелеком” акционерлік қоғамының Қызылорда қаласындағы “Қызылордатранстелеком” филиалы талшықты-оптикалық байланыс жүйесі желісін жүргізу аяқталғаннан кейін бүлінген жерлерді жаңғырту жүргізу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“7”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ауданында талшықты-оптикалық байланыс жүйесі желісін жүргізу мақсатында жер учаскесін пайдалану үшін жер учаскелерін жер пайдаланушылардан алып қоймай белгіленетін қауымдық сервитут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51"/>
        <w:gridCol w:w="1880"/>
        <w:gridCol w:w="1743"/>
        <w:gridCol w:w="381"/>
        <w:gridCol w:w="608"/>
        <w:gridCol w:w="1609"/>
        <w:gridCol w:w="1064"/>
        <w:gridCol w:w="1611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Қауымдық сервитут белгіленген жерлер,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ені,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жайылымдық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асты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асты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Мақпалкөл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Жаңаталап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темір жолы” Ұлттық компаниясы”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“ҚазАвтоЖолы” Ұлттық компаниясы”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тұрғын үй коммуналдық шаруашылық, жолаушылар көлігі және автомобиль жолдары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Республикасы Ауыл шаруашылығы министрлігі Су ресурстары комитетінің “Қазсушар” шаруашылық жүргізу құқығындағы республикалық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“Агро Холдинг Байқоңыр”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