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9f64" w14:textId="a849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2016 жылғы 23 желтоқсандағы № 9-1 шешімі. Қызылорда облысының Әділет департаментінде 2016 жылғы 6 қаңтарда № 5689 болып тіркелді. Қолданылу мерзімінің аяқталуына байланысты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“2017-2019 жылдарға арналған облыстық бюджет туралы” Қызылорда облыстық мәслихатының 2016 жылғы 12 желтоқсандағы </w:t>
      </w:r>
      <w:r>
        <w:rPr>
          <w:rFonts w:ascii="Times New Roman"/>
          <w:b w:val="false"/>
          <w:i w:val="false"/>
          <w:color w:val="000000"/>
          <w:sz w:val="28"/>
        </w:rPr>
        <w:t>№ 71</w:t>
      </w:r>
      <w:r>
        <w:rPr>
          <w:rFonts w:ascii="Times New Roman"/>
          <w:b w:val="false"/>
          <w:i w:val="false"/>
          <w:color w:val="000000"/>
          <w:sz w:val="28"/>
        </w:rPr>
        <w:t xml:space="preserve"> шешіміне (нормативтік құқықтық актілерді мемлекеттік тіркеу Тізілімінде 5672 нөмірімен тіркелген) сәйкес Жалағаш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21" w:id="1"/>
    <w:p>
      <w:pPr>
        <w:spacing w:after="0"/>
        <w:ind w:left="0"/>
        <w:jc w:val="both"/>
      </w:pPr>
      <w:r>
        <w:rPr>
          <w:rFonts w:ascii="Times New Roman"/>
          <w:b w:val="false"/>
          <w:i w:val="false"/>
          <w:color w:val="000000"/>
          <w:sz w:val="28"/>
        </w:rPr>
        <w:t xml:space="preserve">
      1. 2017-2019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 </w:t>
      </w:r>
    </w:p>
    <w:bookmarkEnd w:id="1"/>
    <w:bookmarkStart w:name="z8" w:id="2"/>
    <w:p>
      <w:pPr>
        <w:spacing w:after="0"/>
        <w:ind w:left="0"/>
        <w:jc w:val="both"/>
      </w:pPr>
      <w:r>
        <w:rPr>
          <w:rFonts w:ascii="Times New Roman"/>
          <w:b w:val="false"/>
          <w:i w:val="false"/>
          <w:color w:val="000000"/>
          <w:sz w:val="28"/>
        </w:rPr>
        <w:t xml:space="preserve">
      1) кірістер – 7 167 349,4 мың теңге, оның ішінде: </w:t>
      </w:r>
    </w:p>
    <w:bookmarkEnd w:id="2"/>
    <w:bookmarkStart w:name="z9" w:id="3"/>
    <w:p>
      <w:pPr>
        <w:spacing w:after="0"/>
        <w:ind w:left="0"/>
        <w:jc w:val="both"/>
      </w:pPr>
      <w:r>
        <w:rPr>
          <w:rFonts w:ascii="Times New Roman"/>
          <w:b w:val="false"/>
          <w:i w:val="false"/>
          <w:color w:val="000000"/>
          <w:sz w:val="28"/>
        </w:rPr>
        <w:t xml:space="preserve">
      салықтық түсімдер – 1 184 259 мың теңге; </w:t>
      </w:r>
    </w:p>
    <w:bookmarkEnd w:id="3"/>
    <w:bookmarkStart w:name="z10" w:id="4"/>
    <w:p>
      <w:pPr>
        <w:spacing w:after="0"/>
        <w:ind w:left="0"/>
        <w:jc w:val="both"/>
      </w:pPr>
      <w:r>
        <w:rPr>
          <w:rFonts w:ascii="Times New Roman"/>
          <w:b w:val="false"/>
          <w:i w:val="false"/>
          <w:color w:val="000000"/>
          <w:sz w:val="28"/>
        </w:rPr>
        <w:t xml:space="preserve">
      салықтық емес түсімдер – 7 731,9 мың теңге; </w:t>
      </w:r>
    </w:p>
    <w:bookmarkEnd w:id="4"/>
    <w:bookmarkStart w:name="z11" w:id="5"/>
    <w:p>
      <w:pPr>
        <w:spacing w:after="0"/>
        <w:ind w:left="0"/>
        <w:jc w:val="both"/>
      </w:pPr>
      <w:r>
        <w:rPr>
          <w:rFonts w:ascii="Times New Roman"/>
          <w:b w:val="false"/>
          <w:i w:val="false"/>
          <w:color w:val="000000"/>
          <w:sz w:val="28"/>
        </w:rPr>
        <w:t xml:space="preserve">
      негізгі капиталды сатудан түсетін түсімдер – 18 941 мың теңге; </w:t>
      </w:r>
    </w:p>
    <w:bookmarkEnd w:id="5"/>
    <w:bookmarkStart w:name="z12" w:id="6"/>
    <w:p>
      <w:pPr>
        <w:spacing w:after="0"/>
        <w:ind w:left="0"/>
        <w:jc w:val="both"/>
      </w:pPr>
      <w:r>
        <w:rPr>
          <w:rFonts w:ascii="Times New Roman"/>
          <w:b w:val="false"/>
          <w:i w:val="false"/>
          <w:color w:val="000000"/>
          <w:sz w:val="28"/>
        </w:rPr>
        <w:t xml:space="preserve">
      трансферттер түсімі – 5 956 417,5 мың теңге; </w:t>
      </w:r>
    </w:p>
    <w:bookmarkEnd w:id="6"/>
    <w:bookmarkStart w:name="z13" w:id="7"/>
    <w:p>
      <w:pPr>
        <w:spacing w:after="0"/>
        <w:ind w:left="0"/>
        <w:jc w:val="both"/>
      </w:pPr>
      <w:r>
        <w:rPr>
          <w:rFonts w:ascii="Times New Roman"/>
          <w:b w:val="false"/>
          <w:i w:val="false"/>
          <w:color w:val="000000"/>
          <w:sz w:val="28"/>
        </w:rPr>
        <w:t xml:space="preserve">
      2) шығындар – 7 214 966,1 мың теңге; </w:t>
      </w:r>
    </w:p>
    <w:bookmarkEnd w:id="7"/>
    <w:bookmarkStart w:name="z14" w:id="8"/>
    <w:p>
      <w:pPr>
        <w:spacing w:after="0"/>
        <w:ind w:left="0"/>
        <w:jc w:val="both"/>
      </w:pPr>
      <w:r>
        <w:rPr>
          <w:rFonts w:ascii="Times New Roman"/>
          <w:b w:val="false"/>
          <w:i w:val="false"/>
          <w:color w:val="000000"/>
          <w:sz w:val="28"/>
        </w:rPr>
        <w:t>
      3) таза бюджеттік кредиттеу- 244 573 мың теңге;</w:t>
      </w:r>
    </w:p>
    <w:bookmarkEnd w:id="8"/>
    <w:bookmarkStart w:name="z15" w:id="9"/>
    <w:p>
      <w:pPr>
        <w:spacing w:after="0"/>
        <w:ind w:left="0"/>
        <w:jc w:val="both"/>
      </w:pPr>
      <w:r>
        <w:rPr>
          <w:rFonts w:ascii="Times New Roman"/>
          <w:b w:val="false"/>
          <w:i w:val="false"/>
          <w:color w:val="000000"/>
          <w:sz w:val="28"/>
        </w:rPr>
        <w:t>
      бюджеттік кредиттер- 323 333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78 760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12 494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12 494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-304 275,7 мың теңге;</w:t>
      </w:r>
    </w:p>
    <w:bookmarkEnd w:id="14"/>
    <w:p>
      <w:pPr>
        <w:spacing w:after="0"/>
        <w:ind w:left="0"/>
        <w:jc w:val="both"/>
      </w:pPr>
      <w:r>
        <w:rPr>
          <w:rFonts w:ascii="Times New Roman"/>
          <w:b w:val="false"/>
          <w:i w:val="false"/>
          <w:color w:val="000000"/>
          <w:sz w:val="28"/>
        </w:rPr>
        <w:t>
      6) бюджет тапшылығын қаржыландыру (профицитін пайдалану)-304 275,7 мың теңге;</w:t>
      </w:r>
    </w:p>
    <w:p>
      <w:pPr>
        <w:spacing w:after="0"/>
        <w:ind w:left="0"/>
        <w:jc w:val="both"/>
      </w:pPr>
      <w:r>
        <w:rPr>
          <w:rFonts w:ascii="Times New Roman"/>
          <w:b w:val="false"/>
          <w:i w:val="false"/>
          <w:color w:val="000000"/>
          <w:sz w:val="28"/>
        </w:rPr>
        <w:t>
      қарыздар түсімі – 323 333 мың теңге;</w:t>
      </w:r>
    </w:p>
    <w:p>
      <w:pPr>
        <w:spacing w:after="0"/>
        <w:ind w:left="0"/>
        <w:jc w:val="both"/>
      </w:pPr>
      <w:r>
        <w:rPr>
          <w:rFonts w:ascii="Times New Roman"/>
          <w:b w:val="false"/>
          <w:i w:val="false"/>
          <w:color w:val="000000"/>
          <w:sz w:val="28"/>
        </w:rPr>
        <w:t>
      қарыздарды өтеу – 83 933 мың теңге;</w:t>
      </w:r>
    </w:p>
    <w:p>
      <w:pPr>
        <w:spacing w:after="0"/>
        <w:ind w:left="0"/>
        <w:jc w:val="both"/>
      </w:pPr>
      <w:r>
        <w:rPr>
          <w:rFonts w:ascii="Times New Roman"/>
          <w:b w:val="false"/>
          <w:i w:val="false"/>
          <w:color w:val="000000"/>
          <w:sz w:val="28"/>
        </w:rPr>
        <w:t>
      бюджет қаражатының пайдаланылатын қалдықтары – 65 283,7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Жалағаш аудандық мәслихатының 30.11.2017 </w:t>
      </w:r>
      <w:r>
        <w:rPr>
          <w:rFonts w:ascii="Times New Roman"/>
          <w:b w:val="false"/>
          <w:i w:val="false"/>
          <w:color w:val="000000"/>
          <w:sz w:val="28"/>
        </w:rPr>
        <w:t>№ 18-1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1-1. “2017-2019 жылдарға арналған облыстық бюджет туралы” Қызылорда облыстық мәслихатының 2016 жылғы 12 желтоқсандағы 10-сессиясының №71 шешімін іске асыру туралы” Қызылорда облысы әкімдігінің 2016 жылғы 20 желтоқсандағы №666 қаулысымен, 2017 жылға арналған аудан бюджетіне нәтижелі жұмыспен қамтуды және жаппай кәсіпкерлікті дамыту бағдарламасы шеңберінде, еңбек нарығын дамытуға бағытталған іс-шараларды іске асыруға республикалық бюджеттің қаражаты есебінен 40 972 мың теңге көлемінде ағымдағы нысаналы трансферттер қаралғаны ескерілсін.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Қызылорда облысы Жалағаш аудандық мәслихатының 17.03.2017 </w:t>
      </w:r>
      <w:r>
        <w:rPr>
          <w:rFonts w:ascii="Times New Roman"/>
          <w:b w:val="false"/>
          <w:i w:val="false"/>
          <w:color w:val="000000"/>
          <w:sz w:val="28"/>
        </w:rPr>
        <w:t>№ 10-3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“2017-2019 жылдарға арналған аудан бюджеті туралы” Жалағаш аудандық мәслихатының 2016 жылғы 23 желтоқсандағы №9-1 шешімін іске асыру туралы” Жалағаш ауданы әкімдігінің 2017 жылғы 6 қаңтардағы №4 қаулысына өзгерістер мен толықтырулар енгізу туралы” Жалағаш ауданы әкімдігінің 2017 жылғы 23 ақпандағы №37 қаулысымен 2017 жылға арналған аудан бюджетіне облыстық бюджеттің қаражаты есебінен 26 400 мың теңге көлемінде ағымдағы нысаналы трансферттер және 42 127 мың теңге көлемінде нысаналы даму трансферттер қосымша қаралғаны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Қызылорда облысы Жалағаш аудандық мәслихатының 17.03.2017 </w:t>
      </w:r>
      <w:r>
        <w:rPr>
          <w:rFonts w:ascii="Times New Roman"/>
          <w:b w:val="false"/>
          <w:i w:val="false"/>
          <w:color w:val="000000"/>
          <w:sz w:val="28"/>
        </w:rPr>
        <w:t>№ 10-3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“2017-2019 жылдарға арналған аудан бюджеті туралы” Жалағаш аудандық мәслихатының 2016 жылғы 23 желтоқсандағы №9-1 шешімін іске асыру туралы” Жалағаш ауданы әкімдігінің 2017 жылғы 6 қаңтардағы №4 қаулысына өзгерістер мен толықтырулар енгізу туралы” Жалағаш ауданы әкімдігінің 2017 жылғы 2 ақпандағы №20 қаулысына өзгеріс енгізу туралы” Жалағаш ауданы әкімдігінің 2017 жылғы 15 ақпандағы №31 қаулысымен аудан бюджетінің бос қалдығы есебінен, 2016 жылға арналған аудан бюджетіне бөлінген трансферттен пайдаланылмаған (толық пайдаланылмаған) республикалық бюджеттен 1 135,8 мың теңге, Қазақстан Республикасы Ұлттық қорынан 70,2 мың теңге, Қазақстан Республикасы Үкіметінің резервінен 551 мың теңге және облыстық бюджеттің қаражаты есебінен бөлінген 718,3 мың теңге облыстық бюджетке қайтарылғаны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Қызылорда облысы Жалағаш аудандық мәслихатының 17.03.2017 </w:t>
      </w:r>
      <w:r>
        <w:rPr>
          <w:rFonts w:ascii="Times New Roman"/>
          <w:b w:val="false"/>
          <w:i w:val="false"/>
          <w:color w:val="000000"/>
          <w:sz w:val="28"/>
        </w:rPr>
        <w:t>№ 10-3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2017 жылға арналған аудан бюджетінің бағдарламалары бойынша қосымша бағытталған шығыстар тізбесі </w:t>
      </w:r>
      <w:r>
        <w:rPr>
          <w:rFonts w:ascii="Times New Roman"/>
          <w:b w:val="false"/>
          <w:i w:val="false"/>
          <w:color w:val="000000"/>
          <w:sz w:val="28"/>
        </w:rPr>
        <w:t>16-қосымшаға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1-4-тармақпен толықтырылды - Қызылорда облысы Жалағаш аудандық мәслихатының 17.03.2017 </w:t>
      </w:r>
      <w:r>
        <w:rPr>
          <w:rFonts w:ascii="Times New Roman"/>
          <w:b w:val="false"/>
          <w:i w:val="false"/>
          <w:color w:val="000000"/>
          <w:sz w:val="28"/>
        </w:rPr>
        <w:t>№ 10-3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2017 жылға арналған аудан бюджетінің бағдарламалары бойынша қысқартылған шығыстар тізбесі </w:t>
      </w:r>
      <w:r>
        <w:rPr>
          <w:rFonts w:ascii="Times New Roman"/>
          <w:b w:val="false"/>
          <w:i w:val="false"/>
          <w:color w:val="000000"/>
          <w:sz w:val="28"/>
        </w:rPr>
        <w:t>17-қосымшаға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1-5-тармақпен толықтырылды - Қызылорда облысы Жалағаш аудандық мәслихатының 17.03.2017 </w:t>
      </w:r>
      <w:r>
        <w:rPr>
          <w:rFonts w:ascii="Times New Roman"/>
          <w:b w:val="false"/>
          <w:i w:val="false"/>
          <w:color w:val="000000"/>
          <w:sz w:val="28"/>
        </w:rPr>
        <w:t>№ 10-3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2017 жылға арналған аудан бюджетінің кірістерінің жылдық болжамы бойынша азайтылған түсімдер тізбесі </w:t>
      </w:r>
      <w:r>
        <w:rPr>
          <w:rFonts w:ascii="Times New Roman"/>
          <w:b w:val="false"/>
          <w:i w:val="false"/>
          <w:color w:val="000000"/>
          <w:sz w:val="28"/>
        </w:rPr>
        <w:t>18-қосымшаға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1-6-тармақпен толықтырылды - Қызылорда облысы Жалағаш аудандық мәслихатының 30.11.2017 </w:t>
      </w:r>
      <w:r>
        <w:rPr>
          <w:rFonts w:ascii="Times New Roman"/>
          <w:b w:val="false"/>
          <w:i w:val="false"/>
          <w:color w:val="000000"/>
          <w:sz w:val="28"/>
        </w:rPr>
        <w:t>№ 18-1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2017 жылға арналған аудан бюджетінің кірістерінің жылдық болжамы бойынша көбейтілетін түсімдер тізбесі </w:t>
      </w:r>
      <w:r>
        <w:rPr>
          <w:rFonts w:ascii="Times New Roman"/>
          <w:b w:val="false"/>
          <w:i w:val="false"/>
          <w:color w:val="000000"/>
          <w:sz w:val="28"/>
        </w:rPr>
        <w:t>19-қосымшаға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1-7-тармақпен толықтырылды - Қызылорда облысы Жалағаш аудандық мәслихатының 30.11.2017 </w:t>
      </w:r>
      <w:r>
        <w:rPr>
          <w:rFonts w:ascii="Times New Roman"/>
          <w:b w:val="false"/>
          <w:i w:val="false"/>
          <w:color w:val="000000"/>
          <w:sz w:val="28"/>
        </w:rPr>
        <w:t>№ 18-1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2017 жылға арналған аудан бюджетінің кірістерінің құрамында ауданға бөлу нормативтері келесі көлемдерде белгіленгені ескерілсін:</w:t>
      </w:r>
    </w:p>
    <w:bookmarkStart w:name="z23" w:id="16"/>
    <w:p>
      <w:pPr>
        <w:spacing w:after="0"/>
        <w:ind w:left="0"/>
        <w:jc w:val="both"/>
      </w:pPr>
      <w:r>
        <w:rPr>
          <w:rFonts w:ascii="Times New Roman"/>
          <w:b w:val="false"/>
          <w:i w:val="false"/>
          <w:color w:val="000000"/>
          <w:sz w:val="28"/>
        </w:rPr>
        <w:t>
      1) “Төлем көзiнен салық салынатын табыстардан ұсталатын жеке табыс салығы” және “Төлем көзiнен салық салынбайтын шетелдік азаматтар табыстарынан ұсталатын жеке табыс салығы” -50 пайыз;</w:t>
      </w:r>
    </w:p>
    <w:bookmarkEnd w:id="16"/>
    <w:bookmarkStart w:name="z24" w:id="17"/>
    <w:p>
      <w:pPr>
        <w:spacing w:after="0"/>
        <w:ind w:left="0"/>
        <w:jc w:val="both"/>
      </w:pPr>
      <w:r>
        <w:rPr>
          <w:rFonts w:ascii="Times New Roman"/>
          <w:b w:val="false"/>
          <w:i w:val="false"/>
          <w:color w:val="000000"/>
          <w:sz w:val="28"/>
        </w:rPr>
        <w:t>
      2) “Төлем көзiнен салық салынбайтын табыстардан ұсталатын жеке табыс салығы”-0 пайыз;</w:t>
      </w:r>
    </w:p>
    <w:bookmarkEnd w:id="17"/>
    <w:bookmarkStart w:name="z25" w:id="18"/>
    <w:p>
      <w:pPr>
        <w:spacing w:after="0"/>
        <w:ind w:left="0"/>
        <w:jc w:val="both"/>
      </w:pPr>
      <w:r>
        <w:rPr>
          <w:rFonts w:ascii="Times New Roman"/>
          <w:b w:val="false"/>
          <w:i w:val="false"/>
          <w:color w:val="000000"/>
          <w:sz w:val="28"/>
        </w:rPr>
        <w:t xml:space="preserve">
      3) “Әлеуметтік салық” -50 пайыз. </w:t>
      </w:r>
    </w:p>
    <w:bookmarkEnd w:id="18"/>
    <w:bookmarkStart w:name="z26" w:id="19"/>
    <w:p>
      <w:pPr>
        <w:spacing w:after="0"/>
        <w:ind w:left="0"/>
        <w:jc w:val="both"/>
      </w:pPr>
      <w:r>
        <w:rPr>
          <w:rFonts w:ascii="Times New Roman"/>
          <w:b w:val="false"/>
          <w:i w:val="false"/>
          <w:color w:val="000000"/>
          <w:sz w:val="28"/>
        </w:rPr>
        <w:t xml:space="preserve">
      3. 2017-2019 жылдарға арналған бюджеттік инвестициялық жобалардың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p>
    <w:bookmarkEnd w:id="19"/>
    <w:bookmarkStart w:name="z27" w:id="20"/>
    <w:p>
      <w:pPr>
        <w:spacing w:after="0"/>
        <w:ind w:left="0"/>
        <w:jc w:val="both"/>
      </w:pPr>
      <w:r>
        <w:rPr>
          <w:rFonts w:ascii="Times New Roman"/>
          <w:b w:val="false"/>
          <w:i w:val="false"/>
          <w:color w:val="000000"/>
          <w:sz w:val="28"/>
        </w:rPr>
        <w:t xml:space="preserve">
      4. 2017 жылға арналған аудан бюджетінің құрамында кент, ауылдық округ әкімі аппараттарының шығыстары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w:t>
      </w:r>
    </w:p>
    <w:bookmarkEnd w:id="20"/>
    <w:bookmarkStart w:name="z28" w:id="21"/>
    <w:p>
      <w:pPr>
        <w:spacing w:after="0"/>
        <w:ind w:left="0"/>
        <w:jc w:val="both"/>
      </w:pPr>
      <w:r>
        <w:rPr>
          <w:rFonts w:ascii="Times New Roman"/>
          <w:b w:val="false"/>
          <w:i w:val="false"/>
          <w:color w:val="000000"/>
          <w:sz w:val="28"/>
        </w:rPr>
        <w:t xml:space="preserve">
      5. 2018 жылға арналған аудан бюджетінің құрамында кент, ауылдық округ әкімі аппараттарының шығыстары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 </w:t>
      </w:r>
    </w:p>
    <w:bookmarkEnd w:id="21"/>
    <w:bookmarkStart w:name="z29" w:id="22"/>
    <w:p>
      <w:pPr>
        <w:spacing w:after="0"/>
        <w:ind w:left="0"/>
        <w:jc w:val="both"/>
      </w:pPr>
      <w:r>
        <w:rPr>
          <w:rFonts w:ascii="Times New Roman"/>
          <w:b w:val="false"/>
          <w:i w:val="false"/>
          <w:color w:val="000000"/>
          <w:sz w:val="28"/>
        </w:rPr>
        <w:t xml:space="preserve">
      6. 2019 жылға арналған аудан бюджетінің құрамында кент, ауылдық округ әкімі аппараттарының шығыстары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 </w:t>
      </w:r>
    </w:p>
    <w:bookmarkEnd w:id="22"/>
    <w:bookmarkStart w:name="z30" w:id="23"/>
    <w:p>
      <w:pPr>
        <w:spacing w:after="0"/>
        <w:ind w:left="0"/>
        <w:jc w:val="both"/>
      </w:pPr>
      <w:r>
        <w:rPr>
          <w:rFonts w:ascii="Times New Roman"/>
          <w:b w:val="false"/>
          <w:i w:val="false"/>
          <w:color w:val="000000"/>
          <w:sz w:val="28"/>
        </w:rPr>
        <w:t xml:space="preserve">
      7. 2017 жылға жергілікті өзін-өзі басқару органдарына берілетін трансферттер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 </w:t>
      </w:r>
    </w:p>
    <w:bookmarkEnd w:id="23"/>
    <w:bookmarkStart w:name="z31" w:id="24"/>
    <w:p>
      <w:pPr>
        <w:spacing w:after="0"/>
        <w:ind w:left="0"/>
        <w:jc w:val="both"/>
      </w:pPr>
      <w:r>
        <w:rPr>
          <w:rFonts w:ascii="Times New Roman"/>
          <w:b w:val="false"/>
          <w:i w:val="false"/>
          <w:color w:val="000000"/>
          <w:sz w:val="28"/>
        </w:rPr>
        <w:t xml:space="preserve">
      8. 2018 жылға жергілікті өзін-өзі басқару органдарына берілетін трансферттер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 </w:t>
      </w:r>
    </w:p>
    <w:bookmarkEnd w:id="24"/>
    <w:bookmarkStart w:name="z32" w:id="25"/>
    <w:p>
      <w:pPr>
        <w:spacing w:after="0"/>
        <w:ind w:left="0"/>
        <w:jc w:val="both"/>
      </w:pPr>
      <w:r>
        <w:rPr>
          <w:rFonts w:ascii="Times New Roman"/>
          <w:b w:val="false"/>
          <w:i w:val="false"/>
          <w:color w:val="000000"/>
          <w:sz w:val="28"/>
        </w:rPr>
        <w:t xml:space="preserve">
      9. 2019 жылға жергілікті өзін-өзі басқару органдарына берілетін трансферттер </w:t>
      </w:r>
      <w:r>
        <w:rPr>
          <w:rFonts w:ascii="Times New Roman"/>
          <w:b w:val="false"/>
          <w:i w:val="false"/>
          <w:color w:val="000000"/>
          <w:sz w:val="28"/>
        </w:rPr>
        <w:t>10-қосымшаға</w:t>
      </w:r>
      <w:r>
        <w:rPr>
          <w:rFonts w:ascii="Times New Roman"/>
          <w:b w:val="false"/>
          <w:i w:val="false"/>
          <w:color w:val="000000"/>
          <w:sz w:val="28"/>
        </w:rPr>
        <w:t xml:space="preserve"> сәйкес бекітілсін. </w:t>
      </w:r>
    </w:p>
    <w:bookmarkEnd w:id="25"/>
    <w:bookmarkStart w:name="z33" w:id="26"/>
    <w:p>
      <w:pPr>
        <w:spacing w:after="0"/>
        <w:ind w:left="0"/>
        <w:jc w:val="both"/>
      </w:pPr>
      <w:r>
        <w:rPr>
          <w:rFonts w:ascii="Times New Roman"/>
          <w:b w:val="false"/>
          <w:i w:val="false"/>
          <w:color w:val="000000"/>
          <w:sz w:val="28"/>
        </w:rPr>
        <w:t xml:space="preserve">
      10. 2017 жылға арналған аудан бюджетіне облыстық бюджеттен бөлінген ағымдағы нысаналы трансферттер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w:t>
      </w:r>
    </w:p>
    <w:bookmarkEnd w:id="26"/>
    <w:p>
      <w:pPr>
        <w:spacing w:after="0"/>
        <w:ind w:left="0"/>
        <w:jc w:val="both"/>
      </w:pPr>
      <w:r>
        <w:rPr>
          <w:rFonts w:ascii="Times New Roman"/>
          <w:b w:val="false"/>
          <w:i w:val="false"/>
          <w:color w:val="000000"/>
          <w:sz w:val="28"/>
        </w:rPr>
        <w:t>
      10-1. “2017-2019 жылдарға арналған аудан бюджеті туралы” Жалағаш аудандық мәслихатының 2016 жылғы 23 желтоқсандағы №9-1 шешімін іске асыру туралы” Жалағаш ауданы әкімдігінің 2017 жылғы 6 қаңтардағы №4 қаулысына өзгерістер мен толықтырулар енгізу туралы” Жалағаш ауданы әкімдігінің 2017 жылғы 24 мамырдағы №99 қаулысымен:</w:t>
      </w:r>
    </w:p>
    <w:p>
      <w:pPr>
        <w:spacing w:after="0"/>
        <w:ind w:left="0"/>
        <w:jc w:val="both"/>
      </w:pPr>
      <w:r>
        <w:rPr>
          <w:rFonts w:ascii="Times New Roman"/>
          <w:b w:val="false"/>
          <w:i w:val="false"/>
          <w:color w:val="000000"/>
          <w:sz w:val="28"/>
        </w:rPr>
        <w:t>
      2017 жылға арналған аудан бюджетінің кірістерінің жылдық болжамы бойынша “Бұрын жергілікті бюджеттен алынған, пайдаланылмаған қаражаттардың қайтарылуы” ерекшелігі 50,7 мың теңгеге көбейтілгені;</w:t>
      </w:r>
    </w:p>
    <w:p>
      <w:pPr>
        <w:spacing w:after="0"/>
        <w:ind w:left="0"/>
        <w:jc w:val="both"/>
      </w:pPr>
      <w:r>
        <w:rPr>
          <w:rFonts w:ascii="Times New Roman"/>
          <w:b w:val="false"/>
          <w:i w:val="false"/>
          <w:color w:val="000000"/>
          <w:sz w:val="28"/>
        </w:rPr>
        <w:t>
      2017 жылға арналған аудан бюджетінің кірістерінің жылдық болжамы бойынша “Жергілікті бюджетке түсетін салықтық емес басқа да түсімдер” ерекшелігі 121,2 мың теңгеге көбейтілгені;</w:t>
      </w:r>
    </w:p>
    <w:p>
      <w:pPr>
        <w:spacing w:after="0"/>
        <w:ind w:left="0"/>
        <w:jc w:val="both"/>
      </w:pPr>
      <w:r>
        <w:rPr>
          <w:rFonts w:ascii="Times New Roman"/>
          <w:b w:val="false"/>
          <w:i w:val="false"/>
          <w:color w:val="000000"/>
          <w:sz w:val="28"/>
        </w:rPr>
        <w:t>
      2017 жылға арналған аудан бюджетіне облыстық бюджеттен бөлінген ағымдағы нысаналы трансферттерден,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 бөлінген 136,4 мың теңге, Ұлы Отан соғысы жылдарында тылда кемінде 6 ай жұмыс істеген (қызмет еткен) адамдарды әлеуметтік қолдауға бөлінген 2 586,2 мың теңге және көлік инфрақұрылымын күрделі және орташа жөндеуге бөлінген 38790 мың теңге қысқартылғаны;</w:t>
      </w:r>
    </w:p>
    <w:p>
      <w:pPr>
        <w:spacing w:after="0"/>
        <w:ind w:left="0"/>
        <w:jc w:val="both"/>
      </w:pPr>
      <w:r>
        <w:rPr>
          <w:rFonts w:ascii="Times New Roman"/>
          <w:b w:val="false"/>
          <w:i w:val="false"/>
          <w:color w:val="000000"/>
          <w:sz w:val="28"/>
        </w:rPr>
        <w:t>
      2017 жылға арналған аудан бюджетіне облыстық бюджеттен әлеуметтік тұрғыдан халықтың осал топтарының қатарынан өңірге қажетті мамандықтар бойынша жоғарғы оқу орындарында оқитын білім алушыларға әлеуметтік көмек көрсетуге 2 786 мың теңге көлемінде және Таң ауылының орталық алаңын абаттандыруға 50 000 мың теңге көлемінде ағымдағы нысаналы трансферттер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Қызылорда облысы Жалағаш аудандық мәслихатының 07.06.2017 </w:t>
      </w:r>
      <w:r>
        <w:rPr>
          <w:rFonts w:ascii="Times New Roman"/>
          <w:b w:val="false"/>
          <w:i w:val="false"/>
          <w:color w:val="000000"/>
          <w:sz w:val="28"/>
        </w:rPr>
        <w:t>№ 12-1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“2017-2019 жылдарға арналған аудан бюджеті туралы” Жалағаш аудандық мәслихатының 2016 жылғы 23 желтоқсандағы №9-1 шешімін іске асыру туралы” Жалағаш ауданы әкімдігінің 2017 жылғы 6 қаңтардағы №4 қаулысына өзгерістер мен толықтырулар енгізу туралы” Жалағаш ауданы әкімдігінің 2017 жылғы 24 мамырдағы №99 қаулысымен, 2017 жылға арналған аудан бюджетіне облыстық бюджет қаражаты есебінен жалпы білім беретін мектептерді қосымша физика кабинеттерімен қамтамасыз етуге 4 097 мың теңге көлемінде және өңірге қажет мамандықтар бойынша білім алатын әлеуметтік тұрғыдан халықтың осал тобы қатарындағы отбасылар санынан шыққан студенттерге әлеуметтік көмек көрсетуге 3 374 мың теңге көлемінде ағымдағы нысаналы трансферттер қаралғаны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10-2-тармақпен толықтырылды - Қызылорда облысы Жалағаш аудандық мәслихатының 04.10.2017 </w:t>
      </w:r>
      <w:r>
        <w:rPr>
          <w:rFonts w:ascii="Times New Roman"/>
          <w:b w:val="false"/>
          <w:i w:val="false"/>
          <w:color w:val="000000"/>
          <w:sz w:val="28"/>
        </w:rPr>
        <w:t>№ 16-2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 “2017-2019 жылдарға арналған аудан бюджеті туралы” Жалағаш аудандық мәслихатының 2016 жылғы 23 желтоқсандағы №9-1 шешімін іске асыру туралы” Жалағаш ауданы әкімдігінің 2017 жылғы 6 қаңтардағы №4 қаулысына өзгерістер мен толықтырулар енгізу туралы” Жалағаш ауданы әкімдігінің 2017 жылғы 2 қарашадағы №229 қаулысымен:</w:t>
      </w:r>
    </w:p>
    <w:p>
      <w:pPr>
        <w:spacing w:after="0"/>
        <w:ind w:left="0"/>
        <w:jc w:val="both"/>
      </w:pPr>
      <w:r>
        <w:rPr>
          <w:rFonts w:ascii="Times New Roman"/>
          <w:b w:val="false"/>
          <w:i w:val="false"/>
          <w:color w:val="000000"/>
          <w:sz w:val="28"/>
        </w:rPr>
        <w:t>
      2017 жылға арналған аудан бюджетіне облыстық бюджеттен бөлінген келесі ағымдағы нысаналы трансферттер қысқартылғаны ескерілсін:</w:t>
      </w:r>
    </w:p>
    <w:p>
      <w:pPr>
        <w:spacing w:after="0"/>
        <w:ind w:left="0"/>
        <w:jc w:val="both"/>
      </w:pPr>
      <w:r>
        <w:rPr>
          <w:rFonts w:ascii="Times New Roman"/>
          <w:b w:val="false"/>
          <w:i w:val="false"/>
          <w:color w:val="000000"/>
          <w:sz w:val="28"/>
        </w:rPr>
        <w:t>
      “Робототехника” кабинеттерімен қамтамасыз етуге бөлінген 1 374,3 мың теңге;</w:t>
      </w:r>
    </w:p>
    <w:p>
      <w:pPr>
        <w:spacing w:after="0"/>
        <w:ind w:left="0"/>
        <w:jc w:val="both"/>
      </w:pPr>
      <w:r>
        <w:rPr>
          <w:rFonts w:ascii="Times New Roman"/>
          <w:b w:val="false"/>
          <w:i w:val="false"/>
          <w:color w:val="000000"/>
          <w:sz w:val="28"/>
        </w:rPr>
        <w:t>
      су шаруашылығы нысандарының құжаттарын дайындауға бөлінген 22 764 мың теңге;</w:t>
      </w:r>
    </w:p>
    <w:p>
      <w:pPr>
        <w:spacing w:after="0"/>
        <w:ind w:left="0"/>
        <w:jc w:val="both"/>
      </w:pPr>
      <w:r>
        <w:rPr>
          <w:rFonts w:ascii="Times New Roman"/>
          <w:b w:val="false"/>
          <w:i w:val="false"/>
          <w:color w:val="000000"/>
          <w:sz w:val="28"/>
        </w:rPr>
        <w:t>
      көлік инфрақұрылымын күрделі және орташа жөндеуге бөлінген 127 мың теңге;</w:t>
      </w:r>
    </w:p>
    <w:p>
      <w:pPr>
        <w:spacing w:after="0"/>
        <w:ind w:left="0"/>
        <w:jc w:val="both"/>
      </w:pPr>
      <w:r>
        <w:rPr>
          <w:rFonts w:ascii="Times New Roman"/>
          <w:b w:val="false"/>
          <w:i w:val="false"/>
          <w:color w:val="000000"/>
          <w:sz w:val="28"/>
        </w:rPr>
        <w:t>
      2017 жылға арналған аудан бюджетіне облыстық бюджеттен келесі ағымдағы нысаналы трансферттер қаралғаны ескерілсін:</w:t>
      </w:r>
    </w:p>
    <w:p>
      <w:pPr>
        <w:spacing w:after="0"/>
        <w:ind w:left="0"/>
        <w:jc w:val="both"/>
      </w:pPr>
      <w:r>
        <w:rPr>
          <w:rFonts w:ascii="Times New Roman"/>
          <w:b w:val="false"/>
          <w:i w:val="false"/>
          <w:color w:val="000000"/>
          <w:sz w:val="28"/>
        </w:rPr>
        <w:t>
      жылу беру маусымында білім беру нысандарына қосымша сұйық отын және қатты отын алуға 49 852 мың теңге;</w:t>
      </w:r>
    </w:p>
    <w:p>
      <w:pPr>
        <w:spacing w:after="0"/>
        <w:ind w:left="0"/>
        <w:jc w:val="both"/>
      </w:pPr>
      <w:r>
        <w:rPr>
          <w:rFonts w:ascii="Times New Roman"/>
          <w:b w:val="false"/>
          <w:i w:val="false"/>
          <w:color w:val="000000"/>
          <w:sz w:val="28"/>
        </w:rPr>
        <w:t>
      психологиялық-педагогикалық түзету кабинетін ұстау шығындары мен материалдық-техникалық базасын жарақтандыруға 10 576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4 035 мың теңге;</w:t>
      </w:r>
    </w:p>
    <w:p>
      <w:pPr>
        <w:spacing w:after="0"/>
        <w:ind w:left="0"/>
        <w:jc w:val="both"/>
      </w:pPr>
      <w:r>
        <w:rPr>
          <w:rFonts w:ascii="Times New Roman"/>
          <w:b w:val="false"/>
          <w:i w:val="false"/>
          <w:color w:val="000000"/>
          <w:sz w:val="28"/>
        </w:rPr>
        <w:t>
      2017 жылға арналған аудан бюджетіне облыстық бюджеттен бөлінген “Самара-Шымкент-Аққыр” жолының “Оңтүстік коллектор” көпірін қайта жаңғырту жұмыстарына мемлекеттік сараптама мен жобалау-сметалық құжаттама әзірлеуге бөлінген 1 080 мың теңге көлемінде нысаналы даму трансферті қысқартылғаны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10-3-тармақпен толықтырылды - Қызылорда облысы Жалағаш аудандық мәслихатының 30.11.2017 </w:t>
      </w:r>
      <w:r>
        <w:rPr>
          <w:rFonts w:ascii="Times New Roman"/>
          <w:b w:val="false"/>
          <w:i w:val="false"/>
          <w:color w:val="000000"/>
          <w:sz w:val="28"/>
        </w:rPr>
        <w:t>№ 18-1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 2017 жылға арналған аудан бюджетіне облыстық бюджеттен бөлінген келесі ағымдағы нысаналы трансферттер қысқартылғаны ескерілсін:</w:t>
      </w:r>
    </w:p>
    <w:p>
      <w:pPr>
        <w:spacing w:after="0"/>
        <w:ind w:left="0"/>
        <w:jc w:val="both"/>
      </w:pPr>
      <w:r>
        <w:rPr>
          <w:rFonts w:ascii="Times New Roman"/>
          <w:b w:val="false"/>
          <w:i w:val="false"/>
          <w:color w:val="000000"/>
          <w:sz w:val="28"/>
        </w:rPr>
        <w:t>
      өңірге қажетті мамандықтар бойынша әлеуметтік тұрғыдан халықтың осал тобы қатарындағы отбасылар санынан білім алушы студенттерге әлеуметтік көмек көрсетуге бөлінген 754 мың теңге;</w:t>
      </w:r>
    </w:p>
    <w:p>
      <w:pPr>
        <w:spacing w:after="0"/>
        <w:ind w:left="0"/>
        <w:jc w:val="both"/>
      </w:pPr>
      <w:r>
        <w:rPr>
          <w:rFonts w:ascii="Times New Roman"/>
          <w:b w:val="false"/>
          <w:i w:val="false"/>
          <w:color w:val="000000"/>
          <w:sz w:val="28"/>
        </w:rPr>
        <w:t>
      туберкулез ауруының қолдаушы фазасында емделіп жүрген науқастарға әлеуметтік көмек көрсетуге бөлінген 261 мың теңге;</w:t>
      </w:r>
    </w:p>
    <w:p>
      <w:pPr>
        <w:spacing w:after="0"/>
        <w:ind w:left="0"/>
        <w:jc w:val="both"/>
      </w:pPr>
      <w:r>
        <w:rPr>
          <w:rFonts w:ascii="Times New Roman"/>
          <w:b w:val="false"/>
          <w:i w:val="false"/>
          <w:color w:val="000000"/>
          <w:sz w:val="28"/>
        </w:rPr>
        <w:t>
      абаттандыруға және коммуналдық шаруашылыққа бөлінген 6 714,6 мың теңге;</w:t>
      </w:r>
    </w:p>
    <w:p>
      <w:pPr>
        <w:spacing w:after="0"/>
        <w:ind w:left="0"/>
        <w:jc w:val="both"/>
      </w:pPr>
      <w:r>
        <w:rPr>
          <w:rFonts w:ascii="Times New Roman"/>
          <w:b w:val="false"/>
          <w:i w:val="false"/>
          <w:color w:val="000000"/>
          <w:sz w:val="28"/>
        </w:rPr>
        <w:t>
      көлік инфрақұрылымын күрделі және орташа жөндеуге бөлінген 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10-4-тармақпен толықтырылды - Қызылорда облысы Жалағаш аудандық мәслихатының 30.11.2017 </w:t>
      </w:r>
      <w:r>
        <w:rPr>
          <w:rFonts w:ascii="Times New Roman"/>
          <w:b w:val="false"/>
          <w:i w:val="false"/>
          <w:color w:val="000000"/>
          <w:sz w:val="28"/>
        </w:rPr>
        <w:t>№ 18-1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xml:space="preserve">
      11. 2017 жылға арналған аудан бюджетіне облыстық бюджеттен бөлінген нысаналы даму трансферттері </w:t>
      </w:r>
      <w:r>
        <w:rPr>
          <w:rFonts w:ascii="Times New Roman"/>
          <w:b w:val="false"/>
          <w:i w:val="false"/>
          <w:color w:val="000000"/>
          <w:sz w:val="28"/>
        </w:rPr>
        <w:t>12-қосымшаға</w:t>
      </w:r>
      <w:r>
        <w:rPr>
          <w:rFonts w:ascii="Times New Roman"/>
          <w:b w:val="false"/>
          <w:i w:val="false"/>
          <w:color w:val="000000"/>
          <w:sz w:val="28"/>
        </w:rPr>
        <w:t xml:space="preserve"> сәйкес бекітілсін.</w:t>
      </w:r>
    </w:p>
    <w:bookmarkEnd w:id="27"/>
    <w:p>
      <w:pPr>
        <w:spacing w:after="0"/>
        <w:ind w:left="0"/>
        <w:jc w:val="both"/>
      </w:pPr>
      <w:r>
        <w:rPr>
          <w:rFonts w:ascii="Times New Roman"/>
          <w:b w:val="false"/>
          <w:i w:val="false"/>
          <w:color w:val="000000"/>
          <w:sz w:val="28"/>
        </w:rPr>
        <w:t>
      11-1. 2017 жылға арналған аудан бюджетіне облыстық бюджеттен Мырзабай ахун елді мекенінің сумен жабдықтау жүйелерін реконструкциялау және кеңейту жобасын қоса қаржыландыруға 10 000 мың теңге көлемінде нысаналы даму трансферті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Қызылорда облысы Жалағаш аудандық мәслихатының 07.06.2017 </w:t>
      </w:r>
      <w:r>
        <w:rPr>
          <w:rFonts w:ascii="Times New Roman"/>
          <w:b w:val="false"/>
          <w:i w:val="false"/>
          <w:color w:val="000000"/>
          <w:sz w:val="28"/>
        </w:rPr>
        <w:t>№ 12-1</w:t>
      </w:r>
      <w:r>
        <w:rPr>
          <w:rFonts w:ascii="Times New Roman"/>
          <w:b w:val="false"/>
          <w:i w:val="false"/>
          <w:color w:val="ff0000"/>
          <w:sz w:val="28"/>
        </w:rPr>
        <w:t xml:space="preserve"> шешімімен (01.01.2017 бастап қолданысқа енгізіледі). </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xml:space="preserve">
      12. 2017 жылға арналған аудан бюджетіне республикалық бюджеттен бөлінген ағымдағы нысаналы трансферттер </w:t>
      </w:r>
      <w:r>
        <w:rPr>
          <w:rFonts w:ascii="Times New Roman"/>
          <w:b w:val="false"/>
          <w:i w:val="false"/>
          <w:color w:val="000000"/>
          <w:sz w:val="28"/>
        </w:rPr>
        <w:t>13-қосымшаға</w:t>
      </w:r>
      <w:r>
        <w:rPr>
          <w:rFonts w:ascii="Times New Roman"/>
          <w:b w:val="false"/>
          <w:i w:val="false"/>
          <w:color w:val="000000"/>
          <w:sz w:val="28"/>
        </w:rPr>
        <w:t xml:space="preserve"> сәйкес бекітілсін.</w:t>
      </w:r>
    </w:p>
    <w:bookmarkEnd w:id="28"/>
    <w:p>
      <w:pPr>
        <w:spacing w:after="0"/>
        <w:ind w:left="0"/>
        <w:jc w:val="both"/>
      </w:pPr>
      <w:r>
        <w:rPr>
          <w:rFonts w:ascii="Times New Roman"/>
          <w:b w:val="false"/>
          <w:i w:val="false"/>
          <w:color w:val="000000"/>
          <w:sz w:val="28"/>
        </w:rPr>
        <w:t>
      12-1. 2017 жылға арналған аудан бюджетіне республикалық бюджеттен бөлінген келесі ағымдағы нысаналы трансферттер қысқартылғаны ескерілсін:</w:t>
      </w:r>
    </w:p>
    <w:p>
      <w:pPr>
        <w:spacing w:after="0"/>
        <w:ind w:left="0"/>
        <w:jc w:val="both"/>
      </w:pPr>
      <w:r>
        <w:rPr>
          <w:rFonts w:ascii="Times New Roman"/>
          <w:b w:val="false"/>
          <w:i w:val="false"/>
          <w:color w:val="000000"/>
          <w:sz w:val="28"/>
        </w:rPr>
        <w:t>
      тілдік курстар өтілінен өткен мұғалімдерге үстемақы төлеу үшін және оқу кезеңінде негізгі қызметтерді алмастырғаны үшін мұғалімдерге үстемақы төлеуге бөлінген 5 050 мың теңге;</w:t>
      </w:r>
    </w:p>
    <w:p>
      <w:pPr>
        <w:spacing w:after="0"/>
        <w:ind w:left="0"/>
        <w:jc w:val="both"/>
      </w:pPr>
      <w:r>
        <w:rPr>
          <w:rFonts w:ascii="Times New Roman"/>
          <w:b w:val="false"/>
          <w:i w:val="false"/>
          <w:color w:val="000000"/>
          <w:sz w:val="28"/>
        </w:rPr>
        <w:t>
      Қазақстан Республикасының мүгедектердің құқықтарын қамтамасыз ету және өмір сүру сапасын жақсарту жөніндегі 2012-2018 жылдарға арналған іс-шаралар жоспарын іске асыруға бөлінген 685,1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Қызылорда облысы Жалағаш аудандық мәслихатының 30.11.2017 </w:t>
      </w:r>
      <w:r>
        <w:rPr>
          <w:rFonts w:ascii="Times New Roman"/>
          <w:b w:val="false"/>
          <w:i w:val="false"/>
          <w:color w:val="000000"/>
          <w:sz w:val="28"/>
        </w:rPr>
        <w:t>№ 18-1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 2017 жылға арналған аудан бюджетіне республикалық бюджет қаражаты есебінен “Өрлеу” жобасы бойынша келісілген қаржылай көмекті енгізуге 575 мың теңге көлемінде, нәтижелі жұмыспен қамтуды және жаппай кәсіпкерлікті дамыту бағдарламасы шеңберінде еңбек нарығын дамытуға бағытталған іс-шараларды жүзеге асыруға 7 712 мың теңге көлемінде ағымдағы нысаналы трансферттер қаралғаны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Қызылорда облысы Жалағаш аудандық мәслихатының 30.11.2017 </w:t>
      </w:r>
      <w:r>
        <w:rPr>
          <w:rFonts w:ascii="Times New Roman"/>
          <w:b w:val="false"/>
          <w:i w:val="false"/>
          <w:color w:val="000000"/>
          <w:sz w:val="28"/>
        </w:rPr>
        <w:t>№ 18-1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xml:space="preserve">
      13. 2017 жылға арналған аудан бюджетіне республикалық бюджеттен бөлінген нысаналы даму трансферттері </w:t>
      </w:r>
      <w:r>
        <w:rPr>
          <w:rFonts w:ascii="Times New Roman"/>
          <w:b w:val="false"/>
          <w:i w:val="false"/>
          <w:color w:val="000000"/>
          <w:sz w:val="28"/>
        </w:rPr>
        <w:t>14-қосымшаға</w:t>
      </w:r>
      <w:r>
        <w:rPr>
          <w:rFonts w:ascii="Times New Roman"/>
          <w:b w:val="false"/>
          <w:i w:val="false"/>
          <w:color w:val="000000"/>
          <w:sz w:val="28"/>
        </w:rPr>
        <w:t xml:space="preserve"> сәйкес бекітілсін. </w:t>
      </w:r>
    </w:p>
    <w:bookmarkEnd w:id="29"/>
    <w:bookmarkStart w:name="z37" w:id="30"/>
    <w:p>
      <w:pPr>
        <w:spacing w:after="0"/>
        <w:ind w:left="0"/>
        <w:jc w:val="both"/>
      </w:pPr>
      <w:r>
        <w:rPr>
          <w:rFonts w:ascii="Times New Roman"/>
          <w:b w:val="false"/>
          <w:i w:val="false"/>
          <w:color w:val="000000"/>
          <w:sz w:val="28"/>
        </w:rPr>
        <w:t xml:space="preserve">
      14. Ауданның жергiлiктi атқарушы органының 2017 жылға арналған резервi 24 215 мың теңге көлемінде бекітілсін. </w:t>
      </w:r>
    </w:p>
    <w:bookmarkEnd w:id="30"/>
    <w:bookmarkStart w:name="z38" w:id="31"/>
    <w:p>
      <w:pPr>
        <w:spacing w:after="0"/>
        <w:ind w:left="0"/>
        <w:jc w:val="both"/>
      </w:pPr>
      <w:r>
        <w:rPr>
          <w:rFonts w:ascii="Times New Roman"/>
          <w:b w:val="false"/>
          <w:i w:val="false"/>
          <w:color w:val="000000"/>
          <w:sz w:val="28"/>
        </w:rPr>
        <w:t xml:space="preserve">
      15. 2017 жылға арналған аудан бюджетін атқару барысында секвестрлеуге жатпайтын аудандық бюджеттік бағдарламалардың тізбесі </w:t>
      </w:r>
      <w:r>
        <w:rPr>
          <w:rFonts w:ascii="Times New Roman"/>
          <w:b w:val="false"/>
          <w:i w:val="false"/>
          <w:color w:val="000000"/>
          <w:sz w:val="28"/>
        </w:rPr>
        <w:t>15-қосымшаға</w:t>
      </w:r>
      <w:r>
        <w:rPr>
          <w:rFonts w:ascii="Times New Roman"/>
          <w:b w:val="false"/>
          <w:i w:val="false"/>
          <w:color w:val="000000"/>
          <w:sz w:val="28"/>
        </w:rPr>
        <w:t xml:space="preserve"> сәйкес бекітілсін. </w:t>
      </w:r>
    </w:p>
    <w:bookmarkEnd w:id="31"/>
    <w:bookmarkStart w:name="z39" w:id="32"/>
    <w:p>
      <w:pPr>
        <w:spacing w:after="0"/>
        <w:ind w:left="0"/>
        <w:jc w:val="both"/>
      </w:pPr>
      <w:r>
        <w:rPr>
          <w:rFonts w:ascii="Times New Roman"/>
          <w:b w:val="false"/>
          <w:i w:val="false"/>
          <w:color w:val="000000"/>
          <w:sz w:val="28"/>
        </w:rPr>
        <w:t xml:space="preserve">
      16. Осы шешім 2017 жылғы 1 қаңтардан бастап қолданысқа енгізіледі және ресми жариялауға жатады. </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9-сессиясының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ЕСПАНОВ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 xml:space="preserve">1-қосымша </w:t>
            </w:r>
          </w:p>
        </w:tc>
      </w:tr>
    </w:tbl>
    <w:bookmarkStart w:name="z43" w:id="33"/>
    <w:p>
      <w:pPr>
        <w:spacing w:after="0"/>
        <w:ind w:left="0"/>
        <w:jc w:val="left"/>
      </w:pPr>
      <w:r>
        <w:rPr>
          <w:rFonts w:ascii="Times New Roman"/>
          <w:b/>
          <w:i w:val="false"/>
          <w:color w:val="000000"/>
        </w:rPr>
        <w:t xml:space="preserve"> 2017 жылға арналған аудан бюджеті</w:t>
      </w:r>
    </w:p>
    <w:bookmarkEnd w:id="33"/>
    <w:p>
      <w:pPr>
        <w:spacing w:after="0"/>
        <w:ind w:left="0"/>
        <w:jc w:val="both"/>
      </w:pPr>
      <w:r>
        <w:rPr>
          <w:rFonts w:ascii="Times New Roman"/>
          <w:b w:val="false"/>
          <w:i w:val="false"/>
          <w:color w:val="ff0000"/>
          <w:sz w:val="28"/>
        </w:rPr>
        <w:t xml:space="preserve">
      Ескерту. 1-қосымша жаңа редакцияда - Қызылорда облысы Жалағаш аудандық мәслихатының 30.11.2017 </w:t>
      </w:r>
      <w:r>
        <w:rPr>
          <w:rFonts w:ascii="Times New Roman"/>
          <w:b w:val="false"/>
          <w:i w:val="false"/>
          <w:color w:val="ff0000"/>
          <w:sz w:val="28"/>
        </w:rPr>
        <w:t>№ 18-1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142"/>
        <w:gridCol w:w="1143"/>
        <w:gridCol w:w="6379"/>
        <w:gridCol w:w="2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Санаты </w:t>
            </w:r>
          </w:p>
          <w:bookmarkEnd w:id="34"/>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7167349,4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5"/>
          <w:p>
            <w:pPr>
              <w:spacing w:after="20"/>
              <w:ind w:left="20"/>
              <w:jc w:val="both"/>
            </w:pPr>
            <w:r>
              <w:rPr>
                <w:rFonts w:ascii="Times New Roman"/>
                <w:b w:val="false"/>
                <w:i w:val="false"/>
                <w:color w:val="000000"/>
                <w:sz w:val="20"/>
              </w:rPr>
              <w:t>
1</w:t>
            </w:r>
          </w:p>
          <w:bookmarkEnd w:id="3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6"/>
          <w:p>
            <w:pPr>
              <w:spacing w:after="20"/>
              <w:ind w:left="20"/>
              <w:jc w:val="both"/>
            </w:pPr>
            <w:r>
              <w:rPr>
                <w:rFonts w:ascii="Times New Roman"/>
                <w:b w:val="false"/>
                <w:i w:val="false"/>
                <w:color w:val="000000"/>
                <w:sz w:val="20"/>
              </w:rPr>
              <w:t>
2</w:t>
            </w:r>
          </w:p>
          <w:bookmarkEnd w:id="3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7"/>
          <w:p>
            <w:pPr>
              <w:spacing w:after="20"/>
              <w:ind w:left="20"/>
              <w:jc w:val="both"/>
            </w:pPr>
            <w:r>
              <w:rPr>
                <w:rFonts w:ascii="Times New Roman"/>
                <w:b w:val="false"/>
                <w:i w:val="false"/>
                <w:color w:val="000000"/>
                <w:sz w:val="20"/>
              </w:rPr>
              <w:t>
3</w:t>
            </w:r>
          </w:p>
          <w:bookmarkEnd w:id="3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8"/>
          <w:p>
            <w:pPr>
              <w:spacing w:after="20"/>
              <w:ind w:left="20"/>
              <w:jc w:val="both"/>
            </w:pPr>
            <w:r>
              <w:rPr>
                <w:rFonts w:ascii="Times New Roman"/>
                <w:b w:val="false"/>
                <w:i w:val="false"/>
                <w:color w:val="000000"/>
                <w:sz w:val="20"/>
              </w:rPr>
              <w:t>
4</w:t>
            </w:r>
          </w:p>
          <w:bookmarkEnd w:id="3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5956417,5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5956417,5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5956417,5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9"/>
          <w:p>
            <w:pPr>
              <w:spacing w:after="20"/>
              <w:ind w:left="20"/>
              <w:jc w:val="both"/>
            </w:pPr>
            <w:r>
              <w:rPr>
                <w:rFonts w:ascii="Times New Roman"/>
                <w:b w:val="false"/>
                <w:i w:val="false"/>
                <w:color w:val="000000"/>
                <w:sz w:val="20"/>
              </w:rPr>
              <w:t>
Функционалдық топ</w:t>
            </w:r>
          </w:p>
          <w:bookmarkEnd w:id="39"/>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7214966,1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0"/>
          <w:p>
            <w:pPr>
              <w:spacing w:after="20"/>
              <w:ind w:left="20"/>
              <w:jc w:val="both"/>
            </w:pPr>
            <w:r>
              <w:rPr>
                <w:rFonts w:ascii="Times New Roman"/>
                <w:b w:val="false"/>
                <w:i w:val="false"/>
                <w:color w:val="000000"/>
                <w:sz w:val="20"/>
              </w:rPr>
              <w:t>
01</w:t>
            </w:r>
          </w:p>
          <w:bookmarkEnd w:id="4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127643,6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41"/>
          <w:p>
            <w:pPr>
              <w:spacing w:after="20"/>
              <w:ind w:left="20"/>
              <w:jc w:val="both"/>
            </w:pPr>
            <w:r>
              <w:rPr>
                <w:rFonts w:ascii="Times New Roman"/>
                <w:b w:val="false"/>
                <w:i w:val="false"/>
                <w:color w:val="000000"/>
                <w:sz w:val="20"/>
              </w:rPr>
              <w:t>
 </w:t>
            </w:r>
          </w:p>
          <w:bookmarkEnd w:id="4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2"/>
          <w:p>
            <w:pPr>
              <w:spacing w:after="20"/>
              <w:ind w:left="20"/>
              <w:jc w:val="both"/>
            </w:pPr>
          </w:p>
          <w:bookmarkEnd w:id="4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3"/>
          <w:p>
            <w:pPr>
              <w:spacing w:after="20"/>
              <w:ind w:left="20"/>
              <w:jc w:val="both"/>
            </w:pPr>
            <w:r>
              <w:rPr>
                <w:rFonts w:ascii="Times New Roman"/>
                <w:b w:val="false"/>
                <w:i w:val="false"/>
                <w:color w:val="000000"/>
                <w:sz w:val="20"/>
              </w:rPr>
              <w:t>
02</w:t>
            </w:r>
          </w:p>
          <w:bookmarkEnd w:id="43"/>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44"/>
          <w:p>
            <w:pPr>
              <w:spacing w:after="20"/>
              <w:ind w:left="20"/>
              <w:jc w:val="both"/>
            </w:pPr>
            <w:r>
              <w:rPr>
                <w:rFonts w:ascii="Times New Roman"/>
                <w:b w:val="false"/>
                <w:i w:val="false"/>
                <w:color w:val="000000"/>
                <w:sz w:val="20"/>
              </w:rPr>
              <w:t>
03</w:t>
            </w:r>
          </w:p>
          <w:bookmarkEnd w:id="4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5"/>
          <w:p>
            <w:pPr>
              <w:spacing w:after="20"/>
              <w:ind w:left="20"/>
              <w:jc w:val="both"/>
            </w:pPr>
            <w:r>
              <w:rPr>
                <w:rFonts w:ascii="Times New Roman"/>
                <w:b w:val="false"/>
                <w:i w:val="false"/>
                <w:color w:val="000000"/>
                <w:sz w:val="20"/>
              </w:rPr>
              <w:t>
04</w:t>
            </w:r>
          </w:p>
          <w:bookmarkEnd w:id="4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4220624,7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46"/>
          <w:p>
            <w:pPr>
              <w:spacing w:after="20"/>
              <w:ind w:left="20"/>
              <w:jc w:val="both"/>
            </w:pPr>
            <w:r>
              <w:rPr>
                <w:rFonts w:ascii="Times New Roman"/>
                <w:b w:val="false"/>
                <w:i w:val="false"/>
                <w:color w:val="000000"/>
                <w:sz w:val="20"/>
              </w:rPr>
              <w:t>
 </w:t>
            </w:r>
          </w:p>
          <w:bookmarkEnd w:id="4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47"/>
          <w:p>
            <w:pPr>
              <w:spacing w:after="20"/>
              <w:ind w:left="20"/>
              <w:jc w:val="both"/>
            </w:pPr>
            <w:r>
              <w:rPr>
                <w:rFonts w:ascii="Times New Roman"/>
                <w:b w:val="false"/>
                <w:i w:val="false"/>
                <w:color w:val="000000"/>
                <w:sz w:val="20"/>
              </w:rPr>
              <w:t>
 </w:t>
            </w:r>
          </w:p>
          <w:bookmarkEnd w:id="4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обьектілерін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3145403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3068962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48"/>
          <w:p>
            <w:pPr>
              <w:spacing w:after="20"/>
              <w:ind w:left="20"/>
              <w:jc w:val="both"/>
            </w:pPr>
            <w:r>
              <w:rPr>
                <w:rFonts w:ascii="Times New Roman"/>
                <w:b w:val="false"/>
                <w:i w:val="false"/>
                <w:color w:val="000000"/>
                <w:sz w:val="20"/>
              </w:rPr>
              <w:t>
 </w:t>
            </w:r>
          </w:p>
          <w:bookmarkEnd w:id="4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49"/>
          <w:p>
            <w:pPr>
              <w:spacing w:after="20"/>
              <w:ind w:left="20"/>
              <w:jc w:val="both"/>
            </w:pPr>
            <w:r>
              <w:rPr>
                <w:rFonts w:ascii="Times New Roman"/>
                <w:b w:val="false"/>
                <w:i w:val="false"/>
                <w:color w:val="000000"/>
                <w:sz w:val="20"/>
              </w:rPr>
              <w:t>
05</w:t>
            </w:r>
          </w:p>
          <w:bookmarkEnd w:id="4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50"/>
          <w:p>
            <w:pPr>
              <w:spacing w:after="20"/>
              <w:ind w:left="20"/>
              <w:jc w:val="both"/>
            </w:pPr>
            <w:r>
              <w:rPr>
                <w:rFonts w:ascii="Times New Roman"/>
                <w:b w:val="false"/>
                <w:i w:val="false"/>
                <w:color w:val="000000"/>
                <w:sz w:val="20"/>
              </w:rPr>
              <w:t>
06</w:t>
            </w:r>
          </w:p>
          <w:bookmarkEnd w:id="5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377442,5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278194,6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жылдың 26 шілдесінде “Отан”, “Данқ” ордендерiмен марапатталған, “Халык Қаһарманы” атағын және республиканың құрметті атақтарын алған </w:t>
            </w:r>
            <w:r>
              <w:br/>
            </w:r>
            <w:r>
              <w:rPr>
                <w:rFonts w:ascii="Times New Roman"/>
                <w:b w:val="false"/>
                <w:i w:val="false"/>
                <w:color w:val="000000"/>
                <w:sz w:val="20"/>
              </w:rPr>
              <w:t>
азаматтарды әлеуметтiк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39810,4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51"/>
          <w:p>
            <w:pPr>
              <w:spacing w:after="20"/>
              <w:ind w:left="20"/>
              <w:jc w:val="both"/>
            </w:pPr>
            <w:r>
              <w:rPr>
                <w:rFonts w:ascii="Times New Roman"/>
                <w:b w:val="false"/>
                <w:i w:val="false"/>
                <w:color w:val="000000"/>
                <w:sz w:val="20"/>
              </w:rPr>
              <w:t>
07</w:t>
            </w:r>
          </w:p>
          <w:bookmarkEnd w:id="5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77420,4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52"/>
          <w:p>
            <w:pPr>
              <w:spacing w:after="20"/>
              <w:ind w:left="20"/>
              <w:jc w:val="both"/>
            </w:pPr>
            <w:r>
              <w:rPr>
                <w:rFonts w:ascii="Times New Roman"/>
                <w:b w:val="false"/>
                <w:i w:val="false"/>
                <w:color w:val="000000"/>
                <w:sz w:val="20"/>
              </w:rPr>
              <w:t>
08</w:t>
            </w:r>
          </w:p>
          <w:bookmarkEnd w:id="5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636834,6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53"/>
          <w:p>
            <w:pPr>
              <w:spacing w:after="20"/>
              <w:ind w:left="20"/>
              <w:jc w:val="both"/>
            </w:pPr>
            <w:r>
              <w:rPr>
                <w:rFonts w:ascii="Times New Roman"/>
                <w:b w:val="false"/>
                <w:i w:val="false"/>
                <w:color w:val="000000"/>
                <w:sz w:val="20"/>
              </w:rPr>
              <w:t>
10</w:t>
            </w:r>
          </w:p>
          <w:bookmarkEnd w:id="53"/>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54"/>
          <w:p>
            <w:pPr>
              <w:spacing w:after="20"/>
              <w:ind w:left="20"/>
              <w:jc w:val="both"/>
            </w:pPr>
            <w:r>
              <w:rPr>
                <w:rFonts w:ascii="Times New Roman"/>
                <w:b w:val="false"/>
                <w:i w:val="false"/>
                <w:color w:val="000000"/>
                <w:sz w:val="20"/>
              </w:rPr>
              <w:t>
11</w:t>
            </w:r>
          </w:p>
          <w:bookmarkEnd w:id="5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55"/>
          <w:p>
            <w:pPr>
              <w:spacing w:after="20"/>
              <w:ind w:left="20"/>
              <w:jc w:val="both"/>
            </w:pPr>
            <w:r>
              <w:rPr>
                <w:rFonts w:ascii="Times New Roman"/>
                <w:b w:val="false"/>
                <w:i w:val="false"/>
                <w:color w:val="000000"/>
                <w:sz w:val="20"/>
              </w:rPr>
              <w:t>
 </w:t>
            </w:r>
          </w:p>
          <w:bookmarkEnd w:id="5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56"/>
          <w:p>
            <w:pPr>
              <w:spacing w:after="20"/>
              <w:ind w:left="20"/>
              <w:jc w:val="both"/>
            </w:pPr>
            <w:r>
              <w:rPr>
                <w:rFonts w:ascii="Times New Roman"/>
                <w:b w:val="false"/>
                <w:i w:val="false"/>
                <w:color w:val="000000"/>
                <w:sz w:val="20"/>
              </w:rPr>
              <w:t>
12</w:t>
            </w:r>
          </w:p>
          <w:bookmarkEnd w:id="5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57"/>
          <w:p>
            <w:pPr>
              <w:spacing w:after="20"/>
              <w:ind w:left="20"/>
              <w:jc w:val="both"/>
            </w:pPr>
            <w:r>
              <w:rPr>
                <w:rFonts w:ascii="Times New Roman"/>
                <w:b w:val="false"/>
                <w:i w:val="false"/>
                <w:color w:val="000000"/>
                <w:sz w:val="20"/>
              </w:rPr>
              <w:t>
 </w:t>
            </w:r>
          </w:p>
          <w:bookmarkEnd w:id="5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58"/>
          <w:p>
            <w:pPr>
              <w:spacing w:after="20"/>
              <w:ind w:left="20"/>
              <w:jc w:val="both"/>
            </w:pPr>
            <w:r>
              <w:rPr>
                <w:rFonts w:ascii="Times New Roman"/>
                <w:b w:val="false"/>
                <w:i w:val="false"/>
                <w:color w:val="000000"/>
                <w:sz w:val="20"/>
              </w:rPr>
              <w:t>
13</w:t>
            </w:r>
          </w:p>
          <w:bookmarkEnd w:id="5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9"/>
          <w:p>
            <w:pPr>
              <w:spacing w:after="20"/>
              <w:ind w:left="20"/>
              <w:jc w:val="both"/>
            </w:pPr>
            <w:r>
              <w:rPr>
                <w:rFonts w:ascii="Times New Roman"/>
                <w:b w:val="false"/>
                <w:i w:val="false"/>
                <w:color w:val="000000"/>
                <w:sz w:val="20"/>
              </w:rPr>
              <w:t>
14</w:t>
            </w:r>
          </w:p>
          <w:bookmarkEnd w:id="5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w:t>
            </w:r>
            <w:r>
              <w:br/>
            </w:r>
            <w:r>
              <w:rPr>
                <w:rFonts w:ascii="Times New Roman"/>
                <w:b w:val="false"/>
                <w:i w:val="false"/>
                <w:color w:val="000000"/>
                <w:sz w:val="20"/>
              </w:rPr>
              <w:t>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0"/>
          <w:p>
            <w:pPr>
              <w:spacing w:after="20"/>
              <w:ind w:left="20"/>
              <w:jc w:val="both"/>
            </w:pPr>
            <w:r>
              <w:rPr>
                <w:rFonts w:ascii="Times New Roman"/>
                <w:b w:val="false"/>
                <w:i w:val="false"/>
                <w:color w:val="000000"/>
                <w:sz w:val="20"/>
              </w:rPr>
              <w:t>
15</w:t>
            </w:r>
          </w:p>
          <w:bookmarkEnd w:id="6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61"/>
          <w:p>
            <w:pPr>
              <w:spacing w:after="20"/>
              <w:ind w:left="20"/>
              <w:jc w:val="both"/>
            </w:pPr>
            <w:r>
              <w:rPr>
                <w:rFonts w:ascii="Times New Roman"/>
                <w:b w:val="false"/>
                <w:i w:val="false"/>
                <w:color w:val="000000"/>
                <w:sz w:val="20"/>
              </w:rPr>
              <w:t>
10</w:t>
            </w:r>
          </w:p>
          <w:bookmarkEnd w:id="6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62"/>
          <w:p>
            <w:pPr>
              <w:spacing w:after="20"/>
              <w:ind w:left="20"/>
              <w:jc w:val="both"/>
            </w:pPr>
            <w:r>
              <w:rPr>
                <w:rFonts w:ascii="Times New Roman"/>
                <w:b w:val="false"/>
                <w:i w:val="false"/>
                <w:color w:val="000000"/>
                <w:sz w:val="20"/>
              </w:rPr>
              <w:t>
 </w:t>
            </w:r>
          </w:p>
          <w:bookmarkEnd w:id="6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 активтерімен операциялар бойынша сальдо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 xml:space="preserve">2-қосымша </w:t>
            </w:r>
          </w:p>
        </w:tc>
      </w:tr>
    </w:tbl>
    <w:bookmarkStart w:name="z273" w:id="63"/>
    <w:p>
      <w:pPr>
        <w:spacing w:after="0"/>
        <w:ind w:left="0"/>
        <w:jc w:val="left"/>
      </w:pPr>
      <w:r>
        <w:rPr>
          <w:rFonts w:ascii="Times New Roman"/>
          <w:b/>
          <w:i w:val="false"/>
          <w:color w:val="000000"/>
        </w:rPr>
        <w:t xml:space="preserve"> 2018 жылға арналған аудан бюджеті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35"/>
        <w:gridCol w:w="731"/>
        <w:gridCol w:w="6539"/>
        <w:gridCol w:w="3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4"/>
          <w:p>
            <w:pPr>
              <w:spacing w:after="20"/>
              <w:ind w:left="20"/>
              <w:jc w:val="both"/>
            </w:pPr>
            <w:r>
              <w:rPr>
                <w:rFonts w:ascii="Times New Roman"/>
                <w:b w:val="false"/>
                <w:i w:val="false"/>
                <w:color w:val="000000"/>
                <w:sz w:val="20"/>
              </w:rPr>
              <w:t xml:space="preserve">
Санаты </w:t>
            </w:r>
          </w:p>
          <w:bookmarkEnd w:id="64"/>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6396101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65"/>
          <w:p>
            <w:pPr>
              <w:spacing w:after="20"/>
              <w:ind w:left="20"/>
              <w:jc w:val="both"/>
            </w:pPr>
            <w:r>
              <w:rPr>
                <w:rFonts w:ascii="Times New Roman"/>
                <w:b w:val="false"/>
                <w:i w:val="false"/>
                <w:color w:val="000000"/>
                <w:sz w:val="20"/>
              </w:rPr>
              <w:t>
1</w:t>
            </w:r>
          </w:p>
          <w:bookmarkEnd w:id="65"/>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1243595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167788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167788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930827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66"/>
          <w:p>
            <w:pPr>
              <w:spacing w:after="20"/>
              <w:ind w:left="20"/>
              <w:jc w:val="both"/>
            </w:pPr>
            <w:r>
              <w:rPr>
                <w:rFonts w:ascii="Times New Roman"/>
                <w:b w:val="false"/>
                <w:i w:val="false"/>
                <w:color w:val="000000"/>
                <w:sz w:val="20"/>
              </w:rPr>
              <w:t>
2</w:t>
            </w:r>
          </w:p>
          <w:bookmarkEnd w:id="66"/>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жергiлiктi бюджеттен берiлген бюджеттiк кредиттер (қарыздар) бойынша айыппұлдар, өсiмақылар, санкциялар, өндiрiп алулар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67"/>
          <w:p>
            <w:pPr>
              <w:spacing w:after="20"/>
              <w:ind w:left="20"/>
              <w:jc w:val="both"/>
            </w:pPr>
            <w:r>
              <w:rPr>
                <w:rFonts w:ascii="Times New Roman"/>
                <w:b w:val="false"/>
                <w:i w:val="false"/>
                <w:color w:val="000000"/>
                <w:sz w:val="20"/>
              </w:rPr>
              <w:t>
3</w:t>
            </w:r>
          </w:p>
          <w:bookmarkEnd w:id="67"/>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68"/>
          <w:p>
            <w:pPr>
              <w:spacing w:after="20"/>
              <w:ind w:left="20"/>
              <w:jc w:val="both"/>
            </w:pPr>
            <w:r>
              <w:rPr>
                <w:rFonts w:ascii="Times New Roman"/>
                <w:b w:val="false"/>
                <w:i w:val="false"/>
                <w:color w:val="000000"/>
                <w:sz w:val="20"/>
              </w:rPr>
              <w:t>
4</w:t>
            </w:r>
          </w:p>
          <w:bookmarkEnd w:id="68"/>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5120470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5120470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86"/>
        <w:gridCol w:w="1186"/>
        <w:gridCol w:w="6621"/>
        <w:gridCol w:w="24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69"/>
          <w:p>
            <w:pPr>
              <w:spacing w:after="20"/>
              <w:ind w:left="20"/>
              <w:jc w:val="both"/>
            </w:pPr>
            <w:r>
              <w:rPr>
                <w:rFonts w:ascii="Times New Roman"/>
                <w:b w:val="false"/>
                <w:i w:val="false"/>
                <w:color w:val="000000"/>
                <w:sz w:val="20"/>
              </w:rPr>
              <w:t>
Функционалдық топ</w:t>
            </w:r>
          </w:p>
          <w:bookmarkEnd w:id="69"/>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6390520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70"/>
          <w:p>
            <w:pPr>
              <w:spacing w:after="20"/>
              <w:ind w:left="20"/>
              <w:jc w:val="both"/>
            </w:pPr>
            <w:r>
              <w:rPr>
                <w:rFonts w:ascii="Times New Roman"/>
                <w:b w:val="false"/>
                <w:i w:val="false"/>
                <w:color w:val="000000"/>
                <w:sz w:val="20"/>
              </w:rPr>
              <w:t>
01</w:t>
            </w:r>
          </w:p>
          <w:bookmarkEnd w:id="70"/>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577327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71"/>
          <w:p>
            <w:pPr>
              <w:spacing w:after="20"/>
              <w:ind w:left="20"/>
              <w:jc w:val="both"/>
            </w:pPr>
          </w:p>
          <w:bookmarkEnd w:id="7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72"/>
          <w:p>
            <w:pPr>
              <w:spacing w:after="20"/>
              <w:ind w:left="20"/>
              <w:jc w:val="both"/>
            </w:pPr>
            <w:r>
              <w:rPr>
                <w:rFonts w:ascii="Times New Roman"/>
                <w:b w:val="false"/>
                <w:i w:val="false"/>
                <w:color w:val="000000"/>
                <w:sz w:val="20"/>
              </w:rPr>
              <w:t>
02</w:t>
            </w:r>
          </w:p>
          <w:bookmarkEnd w:id="7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73"/>
          <w:p>
            <w:pPr>
              <w:spacing w:after="20"/>
              <w:ind w:left="20"/>
              <w:jc w:val="both"/>
            </w:pPr>
            <w:r>
              <w:rPr>
                <w:rFonts w:ascii="Times New Roman"/>
                <w:b w:val="false"/>
                <w:i w:val="false"/>
                <w:color w:val="000000"/>
                <w:sz w:val="20"/>
              </w:rPr>
              <w:t>
03</w:t>
            </w:r>
          </w:p>
          <w:bookmarkEnd w:id="7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74"/>
          <w:p>
            <w:pPr>
              <w:spacing w:after="20"/>
              <w:ind w:left="20"/>
              <w:jc w:val="both"/>
            </w:pPr>
            <w:r>
              <w:rPr>
                <w:rFonts w:ascii="Times New Roman"/>
                <w:b w:val="false"/>
                <w:i w:val="false"/>
                <w:color w:val="000000"/>
                <w:sz w:val="20"/>
              </w:rPr>
              <w:t>
04</w:t>
            </w:r>
          </w:p>
          <w:bookmarkEnd w:id="7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4476992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699846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436570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3316381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3250946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336794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233732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75"/>
          <w:p>
            <w:pPr>
              <w:spacing w:after="20"/>
              <w:ind w:left="20"/>
              <w:jc w:val="both"/>
            </w:pPr>
            <w:r>
              <w:rPr>
                <w:rFonts w:ascii="Times New Roman"/>
                <w:b w:val="false"/>
                <w:i w:val="false"/>
                <w:color w:val="000000"/>
                <w:sz w:val="20"/>
              </w:rPr>
              <w:t>
05</w:t>
            </w:r>
          </w:p>
          <w:bookmarkEnd w:id="7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76"/>
          <w:p>
            <w:pPr>
              <w:spacing w:after="20"/>
              <w:ind w:left="20"/>
              <w:jc w:val="both"/>
            </w:pPr>
            <w:r>
              <w:rPr>
                <w:rFonts w:ascii="Times New Roman"/>
                <w:b w:val="false"/>
                <w:i w:val="false"/>
                <w:color w:val="000000"/>
                <w:sz w:val="20"/>
              </w:rPr>
              <w:t>
06</w:t>
            </w:r>
          </w:p>
          <w:bookmarkEnd w:id="7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249651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172867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жылдың 26 шілдесінде “Отан”, “Данқ” ордендерiмен марапатталған, “Халык Қаһарманы” атағын және республиканың құрметті атақтарын алған </w:t>
            </w:r>
            <w:r>
              <w:br/>
            </w:r>
            <w:r>
              <w:rPr>
                <w:rFonts w:ascii="Times New Roman"/>
                <w:b w:val="false"/>
                <w:i w:val="false"/>
                <w:color w:val="000000"/>
                <w:sz w:val="20"/>
              </w:rPr>
              <w:t>
азаматтарды әлеуметтiк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77"/>
          <w:p>
            <w:pPr>
              <w:spacing w:after="20"/>
              <w:ind w:left="20"/>
              <w:jc w:val="both"/>
            </w:pPr>
            <w:r>
              <w:rPr>
                <w:rFonts w:ascii="Times New Roman"/>
                <w:b w:val="false"/>
                <w:i w:val="false"/>
                <w:color w:val="000000"/>
                <w:sz w:val="20"/>
              </w:rPr>
              <w:t>
07</w:t>
            </w:r>
          </w:p>
          <w:bookmarkEnd w:id="7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78"/>
          <w:p>
            <w:pPr>
              <w:spacing w:after="20"/>
              <w:ind w:left="20"/>
              <w:jc w:val="both"/>
            </w:pPr>
            <w:r>
              <w:rPr>
                <w:rFonts w:ascii="Times New Roman"/>
                <w:b w:val="false"/>
                <w:i w:val="false"/>
                <w:color w:val="000000"/>
                <w:sz w:val="20"/>
              </w:rPr>
              <w:t>
08</w:t>
            </w:r>
          </w:p>
          <w:bookmarkEnd w:id="7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571011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79"/>
          <w:p>
            <w:pPr>
              <w:spacing w:after="20"/>
              <w:ind w:left="20"/>
              <w:jc w:val="both"/>
            </w:pPr>
            <w:r>
              <w:rPr>
                <w:rFonts w:ascii="Times New Roman"/>
                <w:b w:val="false"/>
                <w:i w:val="false"/>
                <w:color w:val="000000"/>
                <w:sz w:val="20"/>
              </w:rPr>
              <w:t>
10</w:t>
            </w:r>
          </w:p>
          <w:bookmarkEnd w:id="79"/>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112099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80"/>
          <w:p>
            <w:pPr>
              <w:spacing w:after="20"/>
              <w:ind w:left="20"/>
              <w:jc w:val="both"/>
            </w:pPr>
            <w:r>
              <w:rPr>
                <w:rFonts w:ascii="Times New Roman"/>
                <w:b w:val="false"/>
                <w:i w:val="false"/>
                <w:color w:val="000000"/>
                <w:sz w:val="20"/>
              </w:rPr>
              <w:t>
11</w:t>
            </w:r>
          </w:p>
          <w:bookmarkEnd w:id="80"/>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81"/>
          <w:p>
            <w:pPr>
              <w:spacing w:after="20"/>
              <w:ind w:left="20"/>
              <w:jc w:val="both"/>
            </w:pPr>
            <w:r>
              <w:rPr>
                <w:rFonts w:ascii="Times New Roman"/>
                <w:b w:val="false"/>
                <w:i w:val="false"/>
                <w:color w:val="000000"/>
                <w:sz w:val="20"/>
              </w:rPr>
              <w:t>
12</w:t>
            </w:r>
          </w:p>
          <w:bookmarkEnd w:id="8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82"/>
          <w:p>
            <w:pPr>
              <w:spacing w:after="20"/>
              <w:ind w:left="20"/>
              <w:jc w:val="both"/>
            </w:pPr>
            <w:r>
              <w:rPr>
                <w:rFonts w:ascii="Times New Roman"/>
                <w:b w:val="false"/>
                <w:i w:val="false"/>
                <w:color w:val="000000"/>
                <w:sz w:val="20"/>
              </w:rPr>
              <w:t>
13</w:t>
            </w:r>
          </w:p>
          <w:bookmarkEnd w:id="8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83"/>
          <w:p>
            <w:pPr>
              <w:spacing w:after="20"/>
              <w:ind w:left="20"/>
              <w:jc w:val="both"/>
            </w:pPr>
            <w:r>
              <w:rPr>
                <w:rFonts w:ascii="Times New Roman"/>
                <w:b w:val="false"/>
                <w:i w:val="false"/>
                <w:color w:val="000000"/>
                <w:sz w:val="20"/>
              </w:rPr>
              <w:t>
14</w:t>
            </w:r>
          </w:p>
          <w:bookmarkEnd w:id="8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w:t>
            </w:r>
            <w:r>
              <w:br/>
            </w:r>
            <w:r>
              <w:rPr>
                <w:rFonts w:ascii="Times New Roman"/>
                <w:b w:val="false"/>
                <w:i w:val="false"/>
                <w:color w:val="000000"/>
                <w:sz w:val="20"/>
              </w:rPr>
              <w:t>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84"/>
          <w:p>
            <w:pPr>
              <w:spacing w:after="20"/>
              <w:ind w:left="20"/>
              <w:jc w:val="both"/>
            </w:pPr>
            <w:r>
              <w:rPr>
                <w:rFonts w:ascii="Times New Roman"/>
                <w:b w:val="false"/>
                <w:i w:val="false"/>
                <w:color w:val="000000"/>
                <w:sz w:val="20"/>
              </w:rPr>
              <w:t>
15</w:t>
            </w:r>
          </w:p>
          <w:bookmarkEnd w:id="8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85"/>
          <w:p>
            <w:pPr>
              <w:spacing w:after="20"/>
              <w:ind w:left="20"/>
              <w:jc w:val="both"/>
            </w:pPr>
            <w:r>
              <w:rPr>
                <w:rFonts w:ascii="Times New Roman"/>
                <w:b w:val="false"/>
                <w:i w:val="false"/>
                <w:color w:val="000000"/>
                <w:sz w:val="20"/>
              </w:rPr>
              <w:t>
5</w:t>
            </w:r>
          </w:p>
          <w:bookmarkEnd w:id="8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86"/>
          <w:p>
            <w:pPr>
              <w:spacing w:after="20"/>
              <w:ind w:left="20"/>
              <w:jc w:val="both"/>
            </w:pPr>
            <w:r>
              <w:rPr>
                <w:rFonts w:ascii="Times New Roman"/>
                <w:b w:val="false"/>
                <w:i w:val="false"/>
                <w:color w:val="000000"/>
                <w:sz w:val="20"/>
              </w:rPr>
              <w:t>
7</w:t>
            </w:r>
          </w:p>
          <w:bookmarkEnd w:id="8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87"/>
          <w:p>
            <w:pPr>
              <w:spacing w:after="20"/>
              <w:ind w:left="20"/>
              <w:jc w:val="both"/>
            </w:pPr>
            <w:r>
              <w:rPr>
                <w:rFonts w:ascii="Times New Roman"/>
                <w:b w:val="false"/>
                <w:i w:val="false"/>
                <w:color w:val="000000"/>
                <w:sz w:val="20"/>
              </w:rPr>
              <w:t>
16</w:t>
            </w:r>
          </w:p>
          <w:bookmarkEnd w:id="8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88"/>
          <w:p>
            <w:pPr>
              <w:spacing w:after="20"/>
              <w:ind w:left="20"/>
              <w:jc w:val="both"/>
            </w:pPr>
            <w:r>
              <w:rPr>
                <w:rFonts w:ascii="Times New Roman"/>
                <w:b w:val="false"/>
                <w:i w:val="false"/>
                <w:color w:val="000000"/>
                <w:sz w:val="20"/>
              </w:rPr>
              <w:t>
8</w:t>
            </w:r>
          </w:p>
          <w:bookmarkEnd w:id="8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 xml:space="preserve">3-қосымша </w:t>
            </w:r>
          </w:p>
        </w:tc>
      </w:tr>
    </w:tbl>
    <w:bookmarkStart w:name="z468" w:id="89"/>
    <w:p>
      <w:pPr>
        <w:spacing w:after="0"/>
        <w:ind w:left="0"/>
        <w:jc w:val="left"/>
      </w:pPr>
      <w:r>
        <w:rPr>
          <w:rFonts w:ascii="Times New Roman"/>
          <w:b/>
          <w:i w:val="false"/>
          <w:color w:val="000000"/>
        </w:rPr>
        <w:t xml:space="preserve"> 2019 жылға арналған аудан бюджеті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35"/>
        <w:gridCol w:w="731"/>
        <w:gridCol w:w="6539"/>
        <w:gridCol w:w="3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90"/>
          <w:p>
            <w:pPr>
              <w:spacing w:after="20"/>
              <w:ind w:left="20"/>
              <w:jc w:val="both"/>
            </w:pPr>
            <w:r>
              <w:rPr>
                <w:rFonts w:ascii="Times New Roman"/>
                <w:b w:val="false"/>
                <w:i w:val="false"/>
                <w:color w:val="000000"/>
                <w:sz w:val="20"/>
              </w:rPr>
              <w:t xml:space="preserve">
Санаты </w:t>
            </w:r>
          </w:p>
          <w:bookmarkEnd w:id="90"/>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6484024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91"/>
          <w:p>
            <w:pPr>
              <w:spacing w:after="20"/>
              <w:ind w:left="20"/>
              <w:jc w:val="both"/>
            </w:pPr>
            <w:r>
              <w:rPr>
                <w:rFonts w:ascii="Times New Roman"/>
                <w:b w:val="false"/>
                <w:i w:val="false"/>
                <w:color w:val="000000"/>
                <w:sz w:val="20"/>
              </w:rPr>
              <w:t>
1</w:t>
            </w:r>
          </w:p>
          <w:bookmarkEnd w:id="91"/>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1299804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974032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937625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92"/>
          <w:p>
            <w:pPr>
              <w:spacing w:after="20"/>
              <w:ind w:left="20"/>
              <w:jc w:val="both"/>
            </w:pPr>
            <w:r>
              <w:rPr>
                <w:rFonts w:ascii="Times New Roman"/>
                <w:b w:val="false"/>
                <w:i w:val="false"/>
                <w:color w:val="000000"/>
                <w:sz w:val="20"/>
              </w:rPr>
              <w:t>
2</w:t>
            </w:r>
          </w:p>
          <w:bookmarkEnd w:id="92"/>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жергiлiктi бюджеттен берiлген бюджеттiк кредиттер (қарыздар) бойынша айыппұлдар, өсiмақылар, санкциялар, өндiрiп алулар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93"/>
          <w:p>
            <w:pPr>
              <w:spacing w:after="20"/>
              <w:ind w:left="20"/>
              <w:jc w:val="both"/>
            </w:pPr>
            <w:r>
              <w:rPr>
                <w:rFonts w:ascii="Times New Roman"/>
                <w:b w:val="false"/>
                <w:i w:val="false"/>
                <w:color w:val="000000"/>
                <w:sz w:val="20"/>
              </w:rPr>
              <w:t>
3</w:t>
            </w:r>
          </w:p>
          <w:bookmarkEnd w:id="93"/>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94"/>
          <w:p>
            <w:pPr>
              <w:spacing w:after="20"/>
              <w:ind w:left="20"/>
              <w:jc w:val="both"/>
            </w:pPr>
            <w:r>
              <w:rPr>
                <w:rFonts w:ascii="Times New Roman"/>
                <w:b w:val="false"/>
                <w:i w:val="false"/>
                <w:color w:val="000000"/>
                <w:sz w:val="20"/>
              </w:rPr>
              <w:t>
4</w:t>
            </w:r>
          </w:p>
          <w:bookmarkEnd w:id="94"/>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86"/>
        <w:gridCol w:w="1186"/>
        <w:gridCol w:w="6621"/>
        <w:gridCol w:w="24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95"/>
          <w:p>
            <w:pPr>
              <w:spacing w:after="20"/>
              <w:ind w:left="20"/>
              <w:jc w:val="both"/>
            </w:pPr>
            <w:r>
              <w:rPr>
                <w:rFonts w:ascii="Times New Roman"/>
                <w:b w:val="false"/>
                <w:i w:val="false"/>
                <w:color w:val="000000"/>
                <w:sz w:val="20"/>
              </w:rPr>
              <w:t>
Функционалдық топ</w:t>
            </w:r>
          </w:p>
          <w:bookmarkEnd w:id="95"/>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6478443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96"/>
          <w:p>
            <w:pPr>
              <w:spacing w:after="20"/>
              <w:ind w:left="20"/>
              <w:jc w:val="both"/>
            </w:pPr>
            <w:r>
              <w:rPr>
                <w:rFonts w:ascii="Times New Roman"/>
                <w:b w:val="false"/>
                <w:i w:val="false"/>
                <w:color w:val="000000"/>
                <w:sz w:val="20"/>
              </w:rPr>
              <w:t>
01</w:t>
            </w:r>
          </w:p>
          <w:bookmarkEnd w:id="9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577327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97"/>
          <w:p>
            <w:pPr>
              <w:spacing w:after="20"/>
              <w:ind w:left="20"/>
              <w:jc w:val="both"/>
            </w:pPr>
          </w:p>
          <w:bookmarkEnd w:id="9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98"/>
          <w:p>
            <w:pPr>
              <w:spacing w:after="20"/>
              <w:ind w:left="20"/>
              <w:jc w:val="both"/>
            </w:pPr>
            <w:r>
              <w:rPr>
                <w:rFonts w:ascii="Times New Roman"/>
                <w:b w:val="false"/>
                <w:i w:val="false"/>
                <w:color w:val="000000"/>
                <w:sz w:val="20"/>
              </w:rPr>
              <w:t>
02</w:t>
            </w:r>
          </w:p>
          <w:bookmarkEnd w:id="9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99"/>
          <w:p>
            <w:pPr>
              <w:spacing w:after="20"/>
              <w:ind w:left="20"/>
              <w:jc w:val="both"/>
            </w:pPr>
            <w:r>
              <w:rPr>
                <w:rFonts w:ascii="Times New Roman"/>
                <w:b w:val="false"/>
                <w:i w:val="false"/>
                <w:color w:val="000000"/>
                <w:sz w:val="20"/>
              </w:rPr>
              <w:t>
03</w:t>
            </w:r>
          </w:p>
          <w:bookmarkEnd w:id="99"/>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00"/>
          <w:p>
            <w:pPr>
              <w:spacing w:after="20"/>
              <w:ind w:left="20"/>
              <w:jc w:val="both"/>
            </w:pPr>
            <w:r>
              <w:rPr>
                <w:rFonts w:ascii="Times New Roman"/>
                <w:b w:val="false"/>
                <w:i w:val="false"/>
                <w:color w:val="000000"/>
                <w:sz w:val="20"/>
              </w:rPr>
              <w:t>
04</w:t>
            </w:r>
          </w:p>
          <w:bookmarkEnd w:id="100"/>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4546564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713182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445865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267317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3367151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3301716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341395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01"/>
          <w:p>
            <w:pPr>
              <w:spacing w:after="20"/>
              <w:ind w:left="20"/>
              <w:jc w:val="both"/>
            </w:pPr>
            <w:r>
              <w:rPr>
                <w:rFonts w:ascii="Times New Roman"/>
                <w:b w:val="false"/>
                <w:i w:val="false"/>
                <w:color w:val="000000"/>
                <w:sz w:val="20"/>
              </w:rPr>
              <w:t>
05</w:t>
            </w:r>
          </w:p>
          <w:bookmarkEnd w:id="10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02"/>
          <w:p>
            <w:pPr>
              <w:spacing w:after="20"/>
              <w:ind w:left="20"/>
              <w:jc w:val="both"/>
            </w:pPr>
            <w:r>
              <w:rPr>
                <w:rFonts w:ascii="Times New Roman"/>
                <w:b w:val="false"/>
                <w:i w:val="false"/>
                <w:color w:val="000000"/>
                <w:sz w:val="20"/>
              </w:rPr>
              <w:t>
06</w:t>
            </w:r>
          </w:p>
          <w:bookmarkEnd w:id="10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256989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жылдың 26 шілдесінде “Отан”, “Данқ” ордендерiмен марапатталған, “Халык Қаһарманы” атағын және республиканың құрметті атақтарын алған </w:t>
            </w:r>
            <w:r>
              <w:br/>
            </w:r>
            <w:r>
              <w:rPr>
                <w:rFonts w:ascii="Times New Roman"/>
                <w:b w:val="false"/>
                <w:i w:val="false"/>
                <w:color w:val="000000"/>
                <w:sz w:val="20"/>
              </w:rPr>
              <w:t>
азаматтарды әлеуметтiк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103"/>
          <w:p>
            <w:pPr>
              <w:spacing w:after="20"/>
              <w:ind w:left="20"/>
              <w:jc w:val="both"/>
            </w:pPr>
            <w:r>
              <w:rPr>
                <w:rFonts w:ascii="Times New Roman"/>
                <w:b w:val="false"/>
                <w:i w:val="false"/>
                <w:color w:val="000000"/>
                <w:sz w:val="20"/>
              </w:rPr>
              <w:t>
07</w:t>
            </w:r>
          </w:p>
          <w:bookmarkEnd w:id="10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104"/>
          <w:p>
            <w:pPr>
              <w:spacing w:after="20"/>
              <w:ind w:left="20"/>
              <w:jc w:val="both"/>
            </w:pPr>
            <w:r>
              <w:rPr>
                <w:rFonts w:ascii="Times New Roman"/>
                <w:b w:val="false"/>
                <w:i w:val="false"/>
                <w:color w:val="000000"/>
                <w:sz w:val="20"/>
              </w:rPr>
              <w:t>
08</w:t>
            </w:r>
          </w:p>
          <w:bookmarkEnd w:id="10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572872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05"/>
          <w:p>
            <w:pPr>
              <w:spacing w:after="20"/>
              <w:ind w:left="20"/>
              <w:jc w:val="both"/>
            </w:pPr>
            <w:r>
              <w:rPr>
                <w:rFonts w:ascii="Times New Roman"/>
                <w:b w:val="false"/>
                <w:i w:val="false"/>
                <w:color w:val="000000"/>
                <w:sz w:val="20"/>
              </w:rPr>
              <w:t>
10</w:t>
            </w:r>
          </w:p>
          <w:bookmarkEnd w:id="10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106"/>
          <w:p>
            <w:pPr>
              <w:spacing w:after="20"/>
              <w:ind w:left="20"/>
              <w:jc w:val="both"/>
            </w:pPr>
            <w:r>
              <w:rPr>
                <w:rFonts w:ascii="Times New Roman"/>
                <w:b w:val="false"/>
                <w:i w:val="false"/>
                <w:color w:val="000000"/>
                <w:sz w:val="20"/>
              </w:rPr>
              <w:t>
11</w:t>
            </w:r>
          </w:p>
          <w:bookmarkEnd w:id="10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107"/>
          <w:p>
            <w:pPr>
              <w:spacing w:after="20"/>
              <w:ind w:left="20"/>
              <w:jc w:val="both"/>
            </w:pPr>
            <w:r>
              <w:rPr>
                <w:rFonts w:ascii="Times New Roman"/>
                <w:b w:val="false"/>
                <w:i w:val="false"/>
                <w:color w:val="000000"/>
                <w:sz w:val="20"/>
              </w:rPr>
              <w:t>
12</w:t>
            </w:r>
          </w:p>
          <w:bookmarkEnd w:id="10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08"/>
          <w:p>
            <w:pPr>
              <w:spacing w:after="20"/>
              <w:ind w:left="20"/>
              <w:jc w:val="both"/>
            </w:pPr>
            <w:r>
              <w:rPr>
                <w:rFonts w:ascii="Times New Roman"/>
                <w:b w:val="false"/>
                <w:i w:val="false"/>
                <w:color w:val="000000"/>
                <w:sz w:val="20"/>
              </w:rPr>
              <w:t>
13</w:t>
            </w:r>
          </w:p>
          <w:bookmarkEnd w:id="10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109"/>
          <w:p>
            <w:pPr>
              <w:spacing w:after="20"/>
              <w:ind w:left="20"/>
              <w:jc w:val="both"/>
            </w:pPr>
            <w:r>
              <w:rPr>
                <w:rFonts w:ascii="Times New Roman"/>
                <w:b w:val="false"/>
                <w:i w:val="false"/>
                <w:color w:val="000000"/>
                <w:sz w:val="20"/>
              </w:rPr>
              <w:t>
14</w:t>
            </w:r>
          </w:p>
          <w:bookmarkEnd w:id="109"/>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w:t>
            </w:r>
            <w:r>
              <w:br/>
            </w:r>
            <w:r>
              <w:rPr>
                <w:rFonts w:ascii="Times New Roman"/>
                <w:b w:val="false"/>
                <w:i w:val="false"/>
                <w:color w:val="000000"/>
                <w:sz w:val="20"/>
              </w:rPr>
              <w:t>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110"/>
          <w:p>
            <w:pPr>
              <w:spacing w:after="20"/>
              <w:ind w:left="20"/>
              <w:jc w:val="both"/>
            </w:pPr>
            <w:r>
              <w:rPr>
                <w:rFonts w:ascii="Times New Roman"/>
                <w:b w:val="false"/>
                <w:i w:val="false"/>
                <w:color w:val="000000"/>
                <w:sz w:val="20"/>
              </w:rPr>
              <w:t>
15</w:t>
            </w:r>
          </w:p>
          <w:bookmarkEnd w:id="110"/>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111"/>
          <w:p>
            <w:pPr>
              <w:spacing w:after="20"/>
              <w:ind w:left="20"/>
              <w:jc w:val="both"/>
            </w:pPr>
            <w:r>
              <w:rPr>
                <w:rFonts w:ascii="Times New Roman"/>
                <w:b w:val="false"/>
                <w:i w:val="false"/>
                <w:color w:val="000000"/>
                <w:sz w:val="20"/>
              </w:rPr>
              <w:t>
5</w:t>
            </w:r>
          </w:p>
          <w:bookmarkEnd w:id="11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112"/>
          <w:p>
            <w:pPr>
              <w:spacing w:after="20"/>
              <w:ind w:left="20"/>
              <w:jc w:val="both"/>
            </w:pPr>
            <w:r>
              <w:rPr>
                <w:rFonts w:ascii="Times New Roman"/>
                <w:b w:val="false"/>
                <w:i w:val="false"/>
                <w:color w:val="000000"/>
                <w:sz w:val="20"/>
              </w:rPr>
              <w:t>
7</w:t>
            </w:r>
          </w:p>
          <w:bookmarkEnd w:id="11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113"/>
          <w:p>
            <w:pPr>
              <w:spacing w:after="20"/>
              <w:ind w:left="20"/>
              <w:jc w:val="both"/>
            </w:pPr>
            <w:r>
              <w:rPr>
                <w:rFonts w:ascii="Times New Roman"/>
                <w:b w:val="false"/>
                <w:i w:val="false"/>
                <w:color w:val="000000"/>
                <w:sz w:val="20"/>
              </w:rPr>
              <w:t>
16</w:t>
            </w:r>
          </w:p>
          <w:bookmarkEnd w:id="11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114"/>
          <w:p>
            <w:pPr>
              <w:spacing w:after="20"/>
              <w:ind w:left="20"/>
              <w:jc w:val="both"/>
            </w:pPr>
            <w:r>
              <w:rPr>
                <w:rFonts w:ascii="Times New Roman"/>
                <w:b w:val="false"/>
                <w:i w:val="false"/>
                <w:color w:val="000000"/>
                <w:sz w:val="20"/>
              </w:rPr>
              <w:t>
8</w:t>
            </w:r>
          </w:p>
          <w:bookmarkEnd w:id="11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4-қосымша</w:t>
            </w:r>
          </w:p>
        </w:tc>
      </w:tr>
    </w:tbl>
    <w:bookmarkStart w:name="z663" w:id="115"/>
    <w:p>
      <w:pPr>
        <w:spacing w:after="0"/>
        <w:ind w:left="0"/>
        <w:jc w:val="left"/>
      </w:pPr>
      <w:r>
        <w:rPr>
          <w:rFonts w:ascii="Times New Roman"/>
          <w:b/>
          <w:i w:val="false"/>
          <w:color w:val="000000"/>
        </w:rPr>
        <w:t xml:space="preserve"> 2017-2019 жылдарға арналған бюджеттік инвестициялық жобалардың тізбесі</w:t>
      </w:r>
    </w:p>
    <w:bookmarkEnd w:id="115"/>
    <w:p>
      <w:pPr>
        <w:spacing w:after="0"/>
        <w:ind w:left="0"/>
        <w:jc w:val="both"/>
      </w:pPr>
      <w:r>
        <w:rPr>
          <w:rFonts w:ascii="Times New Roman"/>
          <w:b w:val="false"/>
          <w:i w:val="false"/>
          <w:color w:val="ff0000"/>
          <w:sz w:val="28"/>
        </w:rPr>
        <w:t xml:space="preserve">
      Ескерту. 4-қосымша жаңа редакцияда - Қызылорда облысы Жалағаш аудандық мәслихатының 30.11.2017 </w:t>
      </w:r>
      <w:r>
        <w:rPr>
          <w:rFonts w:ascii="Times New Roman"/>
          <w:b w:val="false"/>
          <w:i w:val="false"/>
          <w:color w:val="ff0000"/>
          <w:sz w:val="28"/>
        </w:rPr>
        <w:t>№ 18-1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730"/>
        <w:gridCol w:w="1731"/>
        <w:gridCol w:w="4470"/>
        <w:gridCol w:w="3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116"/>
          <w:p>
            <w:pPr>
              <w:spacing w:after="20"/>
              <w:ind w:left="20"/>
              <w:jc w:val="both"/>
            </w:pPr>
            <w:r>
              <w:rPr>
                <w:rFonts w:ascii="Times New Roman"/>
                <w:b w:val="false"/>
                <w:i w:val="false"/>
                <w:color w:val="000000"/>
                <w:sz w:val="20"/>
              </w:rPr>
              <w:t>
Функционалдық топ</w:t>
            </w:r>
          </w:p>
          <w:bookmarkEnd w:id="116"/>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r>
              <w:br/>
            </w:r>
            <w:r>
              <w:rPr>
                <w:rFonts w:ascii="Times New Roman"/>
                <w:b w:val="false"/>
                <w:i w:val="false"/>
                <w:color w:val="000000"/>
                <w:sz w:val="20"/>
              </w:rPr>
              <w:t xml:space="preserve">
(мың </w:t>
            </w:r>
            <w:r>
              <w:br/>
            </w:r>
            <w:r>
              <w:rPr>
                <w:rFonts w:ascii="Times New Roman"/>
                <w:b w:val="false"/>
                <w:i w:val="false"/>
                <w:color w:val="000000"/>
                <w:sz w:val="20"/>
              </w:rPr>
              <w:t>
теңге)</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596462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обьектілерін салу және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оъектілерін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5-қосымша</w:t>
            </w:r>
          </w:p>
        </w:tc>
      </w:tr>
    </w:tbl>
    <w:bookmarkStart w:name="z687" w:id="117"/>
    <w:p>
      <w:pPr>
        <w:spacing w:after="0"/>
        <w:ind w:left="0"/>
        <w:jc w:val="left"/>
      </w:pPr>
      <w:r>
        <w:rPr>
          <w:rFonts w:ascii="Times New Roman"/>
          <w:b/>
          <w:i w:val="false"/>
          <w:color w:val="000000"/>
        </w:rPr>
        <w:t xml:space="preserve"> 2017 жылға арналған аудан бюджетінің құрамында кент, ауылдық округтер әкімі аппараттарының шығыстары</w:t>
      </w:r>
    </w:p>
    <w:bookmarkEnd w:id="117"/>
    <w:p>
      <w:pPr>
        <w:spacing w:after="0"/>
        <w:ind w:left="0"/>
        <w:jc w:val="both"/>
      </w:pPr>
      <w:r>
        <w:rPr>
          <w:rFonts w:ascii="Times New Roman"/>
          <w:b w:val="false"/>
          <w:i w:val="false"/>
          <w:color w:val="ff0000"/>
          <w:sz w:val="28"/>
        </w:rPr>
        <w:t xml:space="preserve">
      Ескерту. 5-қосымша жаңа редакцияда - Қызылорда облысы Жалағаш аудандық мәслихатының 30.11.2017 </w:t>
      </w:r>
      <w:r>
        <w:rPr>
          <w:rFonts w:ascii="Times New Roman"/>
          <w:b w:val="false"/>
          <w:i w:val="false"/>
          <w:color w:val="ff0000"/>
          <w:sz w:val="28"/>
        </w:rPr>
        <w:t>№ 18-1</w:t>
      </w:r>
      <w:r>
        <w:rPr>
          <w:rFonts w:ascii="Times New Roman"/>
          <w:b w:val="false"/>
          <w:i w:val="false"/>
          <w:color w:val="ff0000"/>
          <w:sz w:val="28"/>
        </w:rPr>
        <w:t xml:space="preserve"> шешімімен (01.01.2017 бастап қолданысқа енгізіледі).</w:t>
      </w:r>
    </w:p>
    <w:bookmarkStart w:name="z688" w:id="118"/>
    <w:p>
      <w:pPr>
        <w:spacing w:after="0"/>
        <w:ind w:left="0"/>
        <w:jc w:val="both"/>
      </w:pPr>
      <w:r>
        <w:rPr>
          <w:rFonts w:ascii="Times New Roman"/>
          <w:b w:val="false"/>
          <w:i w:val="false"/>
          <w:color w:val="000000"/>
          <w:sz w:val="28"/>
        </w:rPr>
        <w:t>
      мың теңге</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833"/>
        <w:gridCol w:w="1733"/>
        <w:gridCol w:w="958"/>
        <w:gridCol w:w="1086"/>
        <w:gridCol w:w="1712"/>
        <w:gridCol w:w="1713"/>
        <w:gridCol w:w="2097"/>
        <w:gridCol w:w="1463"/>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119"/>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саны</w:t>
            </w:r>
          </w:p>
          <w:bookmarkEnd w:id="119"/>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Аққыр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Аламесек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Аққұм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278210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67"/>
        <w:gridCol w:w="1520"/>
        <w:gridCol w:w="1257"/>
        <w:gridCol w:w="1913"/>
        <w:gridCol w:w="1130"/>
        <w:gridCol w:w="1781"/>
        <w:gridCol w:w="3099"/>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178879</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6-қосымша</w:t>
            </w:r>
          </w:p>
        </w:tc>
      </w:tr>
    </w:tbl>
    <w:bookmarkStart w:name="z729" w:id="120"/>
    <w:p>
      <w:pPr>
        <w:spacing w:after="0"/>
        <w:ind w:left="0"/>
        <w:jc w:val="left"/>
      </w:pPr>
      <w:r>
        <w:rPr>
          <w:rFonts w:ascii="Times New Roman"/>
          <w:b/>
          <w:i w:val="false"/>
          <w:color w:val="000000"/>
        </w:rPr>
        <w:t xml:space="preserve"> 2018 жылға арналған аудан бюджетінің құрамында кент, ауылдық округтер әкімі аппараттарының шығыстары</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999"/>
        <w:gridCol w:w="2078"/>
        <w:gridCol w:w="2054"/>
        <w:gridCol w:w="2054"/>
        <w:gridCol w:w="2516"/>
        <w:gridCol w:w="1754"/>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21"/>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саны</w:t>
            </w:r>
          </w:p>
          <w:bookmarkEnd w:id="121"/>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122"/>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bookmarkEnd w:id="122"/>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23"/>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r>
              <w:br/>
            </w:r>
            <w:r>
              <w:rPr>
                <w:rFonts w:ascii="Times New Roman"/>
                <w:b w:val="false"/>
                <w:i w:val="false"/>
                <w:color w:val="000000"/>
                <w:sz w:val="20"/>
              </w:rPr>
              <w:t>
 </w:t>
            </w:r>
          </w:p>
          <w:bookmarkEnd w:id="123"/>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124"/>
          <w:p>
            <w:pPr>
              <w:spacing w:after="20"/>
              <w:ind w:left="20"/>
              <w:jc w:val="both"/>
            </w:pPr>
            <w:r>
              <w:rPr>
                <w:rFonts w:ascii="Times New Roman"/>
                <w:b w:val="false"/>
                <w:i w:val="false"/>
                <w:color w:val="000000"/>
                <w:sz w:val="20"/>
              </w:rPr>
              <w:t>
1</w:t>
            </w:r>
          </w:p>
          <w:bookmarkEnd w:id="124"/>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236388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187476</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125"/>
          <w:p>
            <w:pPr>
              <w:spacing w:after="20"/>
              <w:ind w:left="20"/>
              <w:jc w:val="both"/>
            </w:pPr>
            <w:r>
              <w:rPr>
                <w:rFonts w:ascii="Times New Roman"/>
                <w:b w:val="false"/>
                <w:i w:val="false"/>
                <w:color w:val="000000"/>
                <w:sz w:val="20"/>
              </w:rPr>
              <w:t>
2</w:t>
            </w:r>
          </w:p>
          <w:bookmarkEnd w:id="125"/>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126"/>
          <w:p>
            <w:pPr>
              <w:spacing w:after="20"/>
              <w:ind w:left="20"/>
              <w:jc w:val="both"/>
            </w:pPr>
            <w:r>
              <w:rPr>
                <w:rFonts w:ascii="Times New Roman"/>
                <w:b w:val="false"/>
                <w:i w:val="false"/>
                <w:color w:val="000000"/>
                <w:sz w:val="20"/>
              </w:rPr>
              <w:t>
3</w:t>
            </w:r>
          </w:p>
          <w:bookmarkEnd w:id="126"/>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Аққыр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127"/>
          <w:p>
            <w:pPr>
              <w:spacing w:after="20"/>
              <w:ind w:left="20"/>
              <w:jc w:val="both"/>
            </w:pPr>
            <w:r>
              <w:rPr>
                <w:rFonts w:ascii="Times New Roman"/>
                <w:b w:val="false"/>
                <w:i w:val="false"/>
                <w:color w:val="000000"/>
                <w:sz w:val="20"/>
              </w:rPr>
              <w:t>
4</w:t>
            </w:r>
          </w:p>
          <w:bookmarkEnd w:id="127"/>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Аламесек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28"/>
          <w:p>
            <w:pPr>
              <w:spacing w:after="20"/>
              <w:ind w:left="20"/>
              <w:jc w:val="both"/>
            </w:pPr>
            <w:r>
              <w:rPr>
                <w:rFonts w:ascii="Times New Roman"/>
                <w:b w:val="false"/>
                <w:i w:val="false"/>
                <w:color w:val="000000"/>
                <w:sz w:val="20"/>
              </w:rPr>
              <w:t>
5</w:t>
            </w:r>
          </w:p>
          <w:bookmarkEnd w:id="128"/>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Аққұм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129"/>
          <w:p>
            <w:pPr>
              <w:spacing w:after="20"/>
              <w:ind w:left="20"/>
              <w:jc w:val="both"/>
            </w:pPr>
            <w:r>
              <w:rPr>
                <w:rFonts w:ascii="Times New Roman"/>
                <w:b w:val="false"/>
                <w:i w:val="false"/>
                <w:color w:val="000000"/>
                <w:sz w:val="20"/>
              </w:rPr>
              <w:t>
6</w:t>
            </w:r>
          </w:p>
          <w:bookmarkEnd w:id="129"/>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130"/>
          <w:p>
            <w:pPr>
              <w:spacing w:after="20"/>
              <w:ind w:left="20"/>
              <w:jc w:val="both"/>
            </w:pPr>
            <w:r>
              <w:rPr>
                <w:rFonts w:ascii="Times New Roman"/>
                <w:b w:val="false"/>
                <w:i w:val="false"/>
                <w:color w:val="000000"/>
                <w:sz w:val="20"/>
              </w:rPr>
              <w:t>
7</w:t>
            </w:r>
          </w:p>
          <w:bookmarkEnd w:id="130"/>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131"/>
          <w:p>
            <w:pPr>
              <w:spacing w:after="20"/>
              <w:ind w:left="20"/>
              <w:jc w:val="both"/>
            </w:pPr>
            <w:r>
              <w:rPr>
                <w:rFonts w:ascii="Times New Roman"/>
                <w:b w:val="false"/>
                <w:i w:val="false"/>
                <w:color w:val="000000"/>
                <w:sz w:val="20"/>
              </w:rPr>
              <w:t>
8</w:t>
            </w:r>
          </w:p>
          <w:bookmarkEnd w:id="131"/>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132"/>
          <w:p>
            <w:pPr>
              <w:spacing w:after="20"/>
              <w:ind w:left="20"/>
              <w:jc w:val="both"/>
            </w:pPr>
            <w:r>
              <w:rPr>
                <w:rFonts w:ascii="Times New Roman"/>
                <w:b w:val="false"/>
                <w:i w:val="false"/>
                <w:color w:val="000000"/>
                <w:sz w:val="20"/>
              </w:rPr>
              <w:t>
9</w:t>
            </w:r>
          </w:p>
          <w:bookmarkEnd w:id="132"/>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Қаракеткен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33"/>
          <w:p>
            <w:pPr>
              <w:spacing w:after="20"/>
              <w:ind w:left="20"/>
              <w:jc w:val="both"/>
            </w:pPr>
            <w:r>
              <w:rPr>
                <w:rFonts w:ascii="Times New Roman"/>
                <w:b w:val="false"/>
                <w:i w:val="false"/>
                <w:color w:val="000000"/>
                <w:sz w:val="20"/>
              </w:rPr>
              <w:t>
10</w:t>
            </w:r>
          </w:p>
          <w:bookmarkEnd w:id="133"/>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134"/>
          <w:p>
            <w:pPr>
              <w:spacing w:after="20"/>
              <w:ind w:left="20"/>
              <w:jc w:val="both"/>
            </w:pPr>
            <w:r>
              <w:rPr>
                <w:rFonts w:ascii="Times New Roman"/>
                <w:b w:val="false"/>
                <w:i w:val="false"/>
                <w:color w:val="000000"/>
                <w:sz w:val="20"/>
              </w:rPr>
              <w:t>
11</w:t>
            </w:r>
          </w:p>
          <w:bookmarkEnd w:id="134"/>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135"/>
          <w:p>
            <w:pPr>
              <w:spacing w:after="20"/>
              <w:ind w:left="20"/>
              <w:jc w:val="both"/>
            </w:pPr>
            <w:r>
              <w:rPr>
                <w:rFonts w:ascii="Times New Roman"/>
                <w:b w:val="false"/>
                <w:i w:val="false"/>
                <w:color w:val="000000"/>
                <w:sz w:val="20"/>
              </w:rPr>
              <w:t>
12</w:t>
            </w:r>
          </w:p>
          <w:bookmarkEnd w:id="135"/>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Мақпалкөл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136"/>
          <w:p>
            <w:pPr>
              <w:spacing w:after="20"/>
              <w:ind w:left="20"/>
              <w:jc w:val="both"/>
            </w:pPr>
            <w:r>
              <w:rPr>
                <w:rFonts w:ascii="Times New Roman"/>
                <w:b w:val="false"/>
                <w:i w:val="false"/>
                <w:color w:val="000000"/>
                <w:sz w:val="20"/>
              </w:rPr>
              <w:t>
13</w:t>
            </w:r>
          </w:p>
          <w:bookmarkEnd w:id="136"/>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Жаңадария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37"/>
          <w:p>
            <w:pPr>
              <w:spacing w:after="20"/>
              <w:ind w:left="20"/>
              <w:jc w:val="both"/>
            </w:pPr>
            <w:r>
              <w:rPr>
                <w:rFonts w:ascii="Times New Roman"/>
                <w:b w:val="false"/>
                <w:i w:val="false"/>
                <w:color w:val="000000"/>
                <w:sz w:val="20"/>
              </w:rPr>
              <w:t>
14</w:t>
            </w:r>
          </w:p>
          <w:bookmarkEnd w:id="137"/>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138"/>
          <w:p>
            <w:pPr>
              <w:spacing w:after="20"/>
              <w:ind w:left="20"/>
              <w:jc w:val="both"/>
            </w:pPr>
            <w:r>
              <w:rPr>
                <w:rFonts w:ascii="Times New Roman"/>
                <w:b w:val="false"/>
                <w:i w:val="false"/>
                <w:color w:val="000000"/>
                <w:sz w:val="20"/>
              </w:rPr>
              <w:t>
15</w:t>
            </w:r>
          </w:p>
          <w:bookmarkEnd w:id="138"/>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436570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263276</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146"/>
        <w:gridCol w:w="2010"/>
        <w:gridCol w:w="1493"/>
        <w:gridCol w:w="2355"/>
        <w:gridCol w:w="4327"/>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139"/>
          <w:p>
            <w:pPr>
              <w:spacing w:after="20"/>
              <w:ind w:left="20"/>
              <w:jc w:val="both"/>
            </w:pPr>
            <w:r>
              <w:rPr>
                <w:rFonts w:ascii="Times New Roman"/>
                <w:b w:val="false"/>
                <w:i w:val="false"/>
                <w:color w:val="000000"/>
                <w:sz w:val="20"/>
              </w:rPr>
              <w:t>
Рет саны</w:t>
            </w:r>
          </w:p>
          <w:bookmarkEnd w:id="139"/>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140"/>
          <w:p>
            <w:pPr>
              <w:spacing w:after="20"/>
              <w:ind w:left="20"/>
              <w:jc w:val="both"/>
            </w:pPr>
            <w:r>
              <w:rPr>
                <w:rFonts w:ascii="Times New Roman"/>
                <w:b w:val="false"/>
                <w:i w:val="false"/>
                <w:color w:val="000000"/>
                <w:sz w:val="20"/>
              </w:rPr>
              <w:t>
1</w:t>
            </w:r>
          </w:p>
          <w:bookmarkEnd w:id="140"/>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141"/>
          <w:p>
            <w:pPr>
              <w:spacing w:after="20"/>
              <w:ind w:left="20"/>
              <w:jc w:val="both"/>
            </w:pPr>
            <w:r>
              <w:rPr>
                <w:rFonts w:ascii="Times New Roman"/>
                <w:b w:val="false"/>
                <w:i w:val="false"/>
                <w:color w:val="000000"/>
                <w:sz w:val="20"/>
              </w:rPr>
              <w:t>
2</w:t>
            </w:r>
          </w:p>
          <w:bookmarkEnd w:id="141"/>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142"/>
          <w:p>
            <w:pPr>
              <w:spacing w:after="20"/>
              <w:ind w:left="20"/>
              <w:jc w:val="both"/>
            </w:pPr>
            <w:r>
              <w:rPr>
                <w:rFonts w:ascii="Times New Roman"/>
                <w:b w:val="false"/>
                <w:i w:val="false"/>
                <w:color w:val="000000"/>
                <w:sz w:val="20"/>
              </w:rPr>
              <w:t>
3</w:t>
            </w:r>
          </w:p>
          <w:bookmarkEnd w:id="142"/>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143"/>
          <w:p>
            <w:pPr>
              <w:spacing w:after="20"/>
              <w:ind w:left="20"/>
              <w:jc w:val="both"/>
            </w:pPr>
            <w:r>
              <w:rPr>
                <w:rFonts w:ascii="Times New Roman"/>
                <w:b w:val="false"/>
                <w:i w:val="false"/>
                <w:color w:val="000000"/>
                <w:sz w:val="20"/>
              </w:rPr>
              <w:t>
4</w:t>
            </w:r>
          </w:p>
          <w:bookmarkEnd w:id="143"/>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44"/>
          <w:p>
            <w:pPr>
              <w:spacing w:after="20"/>
              <w:ind w:left="20"/>
              <w:jc w:val="both"/>
            </w:pPr>
            <w:r>
              <w:rPr>
                <w:rFonts w:ascii="Times New Roman"/>
                <w:b w:val="false"/>
                <w:i w:val="false"/>
                <w:color w:val="000000"/>
                <w:sz w:val="20"/>
              </w:rPr>
              <w:t>
5</w:t>
            </w:r>
          </w:p>
          <w:bookmarkEnd w:id="144"/>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145"/>
          <w:p>
            <w:pPr>
              <w:spacing w:after="20"/>
              <w:ind w:left="20"/>
              <w:jc w:val="both"/>
            </w:pPr>
            <w:r>
              <w:rPr>
                <w:rFonts w:ascii="Times New Roman"/>
                <w:b w:val="false"/>
                <w:i w:val="false"/>
                <w:color w:val="000000"/>
                <w:sz w:val="20"/>
              </w:rPr>
              <w:t>
6</w:t>
            </w:r>
          </w:p>
          <w:bookmarkEnd w:id="145"/>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146"/>
          <w:p>
            <w:pPr>
              <w:spacing w:after="20"/>
              <w:ind w:left="20"/>
              <w:jc w:val="both"/>
            </w:pPr>
            <w:r>
              <w:rPr>
                <w:rFonts w:ascii="Times New Roman"/>
                <w:b w:val="false"/>
                <w:i w:val="false"/>
                <w:color w:val="000000"/>
                <w:sz w:val="20"/>
              </w:rPr>
              <w:t>
7</w:t>
            </w:r>
          </w:p>
          <w:bookmarkEnd w:id="146"/>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47"/>
          <w:p>
            <w:pPr>
              <w:spacing w:after="20"/>
              <w:ind w:left="20"/>
              <w:jc w:val="both"/>
            </w:pPr>
            <w:r>
              <w:rPr>
                <w:rFonts w:ascii="Times New Roman"/>
                <w:b w:val="false"/>
                <w:i w:val="false"/>
                <w:color w:val="000000"/>
                <w:sz w:val="20"/>
              </w:rPr>
              <w:t>
8</w:t>
            </w:r>
          </w:p>
          <w:bookmarkEnd w:id="147"/>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148"/>
          <w:p>
            <w:pPr>
              <w:spacing w:after="20"/>
              <w:ind w:left="20"/>
              <w:jc w:val="both"/>
            </w:pPr>
            <w:r>
              <w:rPr>
                <w:rFonts w:ascii="Times New Roman"/>
                <w:b w:val="false"/>
                <w:i w:val="false"/>
                <w:color w:val="000000"/>
                <w:sz w:val="20"/>
              </w:rPr>
              <w:t>
9</w:t>
            </w:r>
          </w:p>
          <w:bookmarkEnd w:id="148"/>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149"/>
          <w:p>
            <w:pPr>
              <w:spacing w:after="20"/>
              <w:ind w:left="20"/>
              <w:jc w:val="both"/>
            </w:pPr>
            <w:r>
              <w:rPr>
                <w:rFonts w:ascii="Times New Roman"/>
                <w:b w:val="false"/>
                <w:i w:val="false"/>
                <w:color w:val="000000"/>
                <w:sz w:val="20"/>
              </w:rPr>
              <w:t>
10</w:t>
            </w:r>
          </w:p>
          <w:bookmarkEnd w:id="149"/>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150"/>
          <w:p>
            <w:pPr>
              <w:spacing w:after="20"/>
              <w:ind w:left="20"/>
              <w:jc w:val="both"/>
            </w:pPr>
            <w:r>
              <w:rPr>
                <w:rFonts w:ascii="Times New Roman"/>
                <w:b w:val="false"/>
                <w:i w:val="false"/>
                <w:color w:val="000000"/>
                <w:sz w:val="20"/>
              </w:rPr>
              <w:t>
11</w:t>
            </w:r>
          </w:p>
          <w:bookmarkEnd w:id="150"/>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51"/>
          <w:p>
            <w:pPr>
              <w:spacing w:after="20"/>
              <w:ind w:left="20"/>
              <w:jc w:val="both"/>
            </w:pPr>
            <w:r>
              <w:rPr>
                <w:rFonts w:ascii="Times New Roman"/>
                <w:b w:val="false"/>
                <w:i w:val="false"/>
                <w:color w:val="000000"/>
                <w:sz w:val="20"/>
              </w:rPr>
              <w:t>
12</w:t>
            </w:r>
          </w:p>
          <w:bookmarkEnd w:id="151"/>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52"/>
          <w:p>
            <w:pPr>
              <w:spacing w:after="20"/>
              <w:ind w:left="20"/>
              <w:jc w:val="both"/>
            </w:pPr>
            <w:r>
              <w:rPr>
                <w:rFonts w:ascii="Times New Roman"/>
                <w:b w:val="false"/>
                <w:i w:val="false"/>
                <w:color w:val="000000"/>
                <w:sz w:val="20"/>
              </w:rPr>
              <w:t>
13</w:t>
            </w:r>
          </w:p>
          <w:bookmarkEnd w:id="152"/>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153"/>
          <w:p>
            <w:pPr>
              <w:spacing w:after="20"/>
              <w:ind w:left="20"/>
              <w:jc w:val="both"/>
            </w:pPr>
            <w:r>
              <w:rPr>
                <w:rFonts w:ascii="Times New Roman"/>
                <w:b w:val="false"/>
                <w:i w:val="false"/>
                <w:color w:val="000000"/>
                <w:sz w:val="20"/>
              </w:rPr>
              <w:t>
14</w:t>
            </w:r>
          </w:p>
          <w:bookmarkEnd w:id="153"/>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154"/>
          <w:p>
            <w:pPr>
              <w:spacing w:after="20"/>
              <w:ind w:left="20"/>
              <w:jc w:val="both"/>
            </w:pPr>
            <w:r>
              <w:rPr>
                <w:rFonts w:ascii="Times New Roman"/>
                <w:b w:val="false"/>
                <w:i w:val="false"/>
                <w:color w:val="000000"/>
                <w:sz w:val="20"/>
              </w:rPr>
              <w:t>
15</w:t>
            </w:r>
          </w:p>
          <w:bookmarkEnd w:id="154"/>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177096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75396</w:t>
            </w:r>
          </w:p>
        </w:tc>
      </w:tr>
    </w:tbl>
    <w:bookmarkStart w:name="z769" w:id="155"/>
    <w:p>
      <w:pPr>
        <w:spacing w:after="0"/>
        <w:ind w:left="0"/>
        <w:jc w:val="both"/>
      </w:pPr>
      <w:r>
        <w:rPr>
          <w:rFonts w:ascii="Times New Roman"/>
          <w:b w:val="false"/>
          <w:i w:val="false"/>
          <w:color w:val="000000"/>
          <w:sz w:val="28"/>
        </w:rPr>
        <w:t xml:space="preserve">
       </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7-қосымша</w:t>
            </w:r>
          </w:p>
        </w:tc>
      </w:tr>
    </w:tbl>
    <w:bookmarkStart w:name="z771" w:id="156"/>
    <w:p>
      <w:pPr>
        <w:spacing w:after="0"/>
        <w:ind w:left="0"/>
        <w:jc w:val="left"/>
      </w:pPr>
      <w:r>
        <w:rPr>
          <w:rFonts w:ascii="Times New Roman"/>
          <w:b/>
          <w:i w:val="false"/>
          <w:color w:val="000000"/>
        </w:rPr>
        <w:t xml:space="preserve"> 2019 жылға арналған аудан бюджетінің құрамында кент, ауылдық округтер әкімі аппараттарының шығыстары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999"/>
        <w:gridCol w:w="2078"/>
        <w:gridCol w:w="2054"/>
        <w:gridCol w:w="2054"/>
        <w:gridCol w:w="2516"/>
        <w:gridCol w:w="1754"/>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57"/>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саны</w:t>
            </w:r>
          </w:p>
          <w:bookmarkEnd w:id="157"/>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58"/>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bookmarkEnd w:id="158"/>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59"/>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r>
              <w:br/>
            </w:r>
            <w:r>
              <w:rPr>
                <w:rFonts w:ascii="Times New Roman"/>
                <w:b w:val="false"/>
                <w:i w:val="false"/>
                <w:color w:val="000000"/>
                <w:sz w:val="20"/>
              </w:rPr>
              <w:t>
 </w:t>
            </w:r>
          </w:p>
          <w:bookmarkEnd w:id="159"/>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60"/>
          <w:p>
            <w:pPr>
              <w:spacing w:after="20"/>
              <w:ind w:left="20"/>
              <w:jc w:val="both"/>
            </w:pPr>
            <w:r>
              <w:rPr>
                <w:rFonts w:ascii="Times New Roman"/>
                <w:b w:val="false"/>
                <w:i w:val="false"/>
                <w:color w:val="000000"/>
                <w:sz w:val="20"/>
              </w:rPr>
              <w:t>
1</w:t>
            </w:r>
          </w:p>
          <w:bookmarkEnd w:id="160"/>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61"/>
          <w:p>
            <w:pPr>
              <w:spacing w:after="20"/>
              <w:ind w:left="20"/>
              <w:jc w:val="both"/>
            </w:pPr>
            <w:r>
              <w:rPr>
                <w:rFonts w:ascii="Times New Roman"/>
                <w:b w:val="false"/>
                <w:i w:val="false"/>
                <w:color w:val="000000"/>
                <w:sz w:val="20"/>
              </w:rPr>
              <w:t>
2</w:t>
            </w:r>
          </w:p>
          <w:bookmarkEnd w:id="161"/>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162"/>
          <w:p>
            <w:pPr>
              <w:spacing w:after="20"/>
              <w:ind w:left="20"/>
              <w:jc w:val="both"/>
            </w:pPr>
            <w:r>
              <w:rPr>
                <w:rFonts w:ascii="Times New Roman"/>
                <w:b w:val="false"/>
                <w:i w:val="false"/>
                <w:color w:val="000000"/>
                <w:sz w:val="20"/>
              </w:rPr>
              <w:t>
3</w:t>
            </w:r>
          </w:p>
          <w:bookmarkEnd w:id="162"/>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Аққыр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163"/>
          <w:p>
            <w:pPr>
              <w:spacing w:after="20"/>
              <w:ind w:left="20"/>
              <w:jc w:val="both"/>
            </w:pPr>
            <w:r>
              <w:rPr>
                <w:rFonts w:ascii="Times New Roman"/>
                <w:b w:val="false"/>
                <w:i w:val="false"/>
                <w:color w:val="000000"/>
                <w:sz w:val="20"/>
              </w:rPr>
              <w:t>
4</w:t>
            </w:r>
          </w:p>
          <w:bookmarkEnd w:id="163"/>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Аламесек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64"/>
          <w:p>
            <w:pPr>
              <w:spacing w:after="20"/>
              <w:ind w:left="20"/>
              <w:jc w:val="both"/>
            </w:pPr>
            <w:r>
              <w:rPr>
                <w:rFonts w:ascii="Times New Roman"/>
                <w:b w:val="false"/>
                <w:i w:val="false"/>
                <w:color w:val="000000"/>
                <w:sz w:val="20"/>
              </w:rPr>
              <w:t>
5</w:t>
            </w:r>
          </w:p>
          <w:bookmarkEnd w:id="164"/>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Аққұм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165"/>
          <w:p>
            <w:pPr>
              <w:spacing w:after="20"/>
              <w:ind w:left="20"/>
              <w:jc w:val="both"/>
            </w:pPr>
            <w:r>
              <w:rPr>
                <w:rFonts w:ascii="Times New Roman"/>
                <w:b w:val="false"/>
                <w:i w:val="false"/>
                <w:color w:val="000000"/>
                <w:sz w:val="20"/>
              </w:rPr>
              <w:t>
6</w:t>
            </w:r>
          </w:p>
          <w:bookmarkEnd w:id="165"/>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166"/>
          <w:p>
            <w:pPr>
              <w:spacing w:after="20"/>
              <w:ind w:left="20"/>
              <w:jc w:val="both"/>
            </w:pPr>
            <w:r>
              <w:rPr>
                <w:rFonts w:ascii="Times New Roman"/>
                <w:b w:val="false"/>
                <w:i w:val="false"/>
                <w:color w:val="000000"/>
                <w:sz w:val="20"/>
              </w:rPr>
              <w:t>
7</w:t>
            </w:r>
          </w:p>
          <w:bookmarkEnd w:id="166"/>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167"/>
          <w:p>
            <w:pPr>
              <w:spacing w:after="20"/>
              <w:ind w:left="20"/>
              <w:jc w:val="both"/>
            </w:pPr>
            <w:r>
              <w:rPr>
                <w:rFonts w:ascii="Times New Roman"/>
                <w:b w:val="false"/>
                <w:i w:val="false"/>
                <w:color w:val="000000"/>
                <w:sz w:val="20"/>
              </w:rPr>
              <w:t>
8</w:t>
            </w:r>
          </w:p>
          <w:bookmarkEnd w:id="167"/>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168"/>
          <w:p>
            <w:pPr>
              <w:spacing w:after="20"/>
              <w:ind w:left="20"/>
              <w:jc w:val="both"/>
            </w:pPr>
            <w:r>
              <w:rPr>
                <w:rFonts w:ascii="Times New Roman"/>
                <w:b w:val="false"/>
                <w:i w:val="false"/>
                <w:color w:val="000000"/>
                <w:sz w:val="20"/>
              </w:rPr>
              <w:t>
9</w:t>
            </w:r>
          </w:p>
          <w:bookmarkEnd w:id="168"/>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Қаракеткен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169"/>
          <w:p>
            <w:pPr>
              <w:spacing w:after="20"/>
              <w:ind w:left="20"/>
              <w:jc w:val="both"/>
            </w:pPr>
            <w:r>
              <w:rPr>
                <w:rFonts w:ascii="Times New Roman"/>
                <w:b w:val="false"/>
                <w:i w:val="false"/>
                <w:color w:val="000000"/>
                <w:sz w:val="20"/>
              </w:rPr>
              <w:t>
10</w:t>
            </w:r>
          </w:p>
          <w:bookmarkEnd w:id="169"/>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70"/>
          <w:p>
            <w:pPr>
              <w:spacing w:after="20"/>
              <w:ind w:left="20"/>
              <w:jc w:val="both"/>
            </w:pPr>
            <w:r>
              <w:rPr>
                <w:rFonts w:ascii="Times New Roman"/>
                <w:b w:val="false"/>
                <w:i w:val="false"/>
                <w:color w:val="000000"/>
                <w:sz w:val="20"/>
              </w:rPr>
              <w:t>
11</w:t>
            </w:r>
          </w:p>
          <w:bookmarkEnd w:id="170"/>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171"/>
          <w:p>
            <w:pPr>
              <w:spacing w:after="20"/>
              <w:ind w:left="20"/>
              <w:jc w:val="both"/>
            </w:pPr>
            <w:r>
              <w:rPr>
                <w:rFonts w:ascii="Times New Roman"/>
                <w:b w:val="false"/>
                <w:i w:val="false"/>
                <w:color w:val="000000"/>
                <w:sz w:val="20"/>
              </w:rPr>
              <w:t>
12</w:t>
            </w:r>
          </w:p>
          <w:bookmarkEnd w:id="171"/>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Мақпалкөл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72"/>
          <w:p>
            <w:pPr>
              <w:spacing w:after="20"/>
              <w:ind w:left="20"/>
              <w:jc w:val="both"/>
            </w:pPr>
            <w:r>
              <w:rPr>
                <w:rFonts w:ascii="Times New Roman"/>
                <w:b w:val="false"/>
                <w:i w:val="false"/>
                <w:color w:val="000000"/>
                <w:sz w:val="20"/>
              </w:rPr>
              <w:t>
13</w:t>
            </w:r>
          </w:p>
          <w:bookmarkEnd w:id="172"/>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Жаңадария ауылдық округі </w:t>
            </w:r>
            <w:r>
              <w:br/>
            </w:r>
            <w:r>
              <w:rPr>
                <w:rFonts w:ascii="Times New Roman"/>
                <w:b w:val="false"/>
                <w:i w:val="false"/>
                <w:color w:val="000000"/>
                <w:sz w:val="20"/>
              </w:rPr>
              <w:t>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173"/>
          <w:p>
            <w:pPr>
              <w:spacing w:after="20"/>
              <w:ind w:left="20"/>
              <w:jc w:val="both"/>
            </w:pPr>
            <w:r>
              <w:rPr>
                <w:rFonts w:ascii="Times New Roman"/>
                <w:b w:val="false"/>
                <w:i w:val="false"/>
                <w:color w:val="000000"/>
                <w:sz w:val="20"/>
              </w:rPr>
              <w:t>
14</w:t>
            </w:r>
          </w:p>
          <w:bookmarkEnd w:id="173"/>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174"/>
          <w:p>
            <w:pPr>
              <w:spacing w:after="20"/>
              <w:ind w:left="20"/>
              <w:jc w:val="both"/>
            </w:pPr>
            <w:r>
              <w:rPr>
                <w:rFonts w:ascii="Times New Roman"/>
                <w:b w:val="false"/>
                <w:i w:val="false"/>
                <w:color w:val="000000"/>
                <w:sz w:val="20"/>
              </w:rPr>
              <w:t>
15</w:t>
            </w:r>
          </w:p>
          <w:bookmarkEnd w:id="174"/>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445865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267317</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146"/>
        <w:gridCol w:w="2010"/>
        <w:gridCol w:w="1493"/>
        <w:gridCol w:w="2355"/>
        <w:gridCol w:w="4327"/>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175"/>
          <w:p>
            <w:pPr>
              <w:spacing w:after="20"/>
              <w:ind w:left="20"/>
              <w:jc w:val="both"/>
            </w:pPr>
            <w:r>
              <w:rPr>
                <w:rFonts w:ascii="Times New Roman"/>
                <w:b w:val="false"/>
                <w:i w:val="false"/>
                <w:color w:val="000000"/>
                <w:sz w:val="20"/>
              </w:rPr>
              <w:t>
Рет саны</w:t>
            </w:r>
          </w:p>
          <w:bookmarkEnd w:id="175"/>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176"/>
          <w:p>
            <w:pPr>
              <w:spacing w:after="20"/>
              <w:ind w:left="20"/>
              <w:jc w:val="both"/>
            </w:pPr>
            <w:r>
              <w:rPr>
                <w:rFonts w:ascii="Times New Roman"/>
                <w:b w:val="false"/>
                <w:i w:val="false"/>
                <w:color w:val="000000"/>
                <w:sz w:val="20"/>
              </w:rPr>
              <w:t>
1</w:t>
            </w:r>
          </w:p>
          <w:bookmarkEnd w:id="176"/>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177"/>
          <w:p>
            <w:pPr>
              <w:spacing w:after="20"/>
              <w:ind w:left="20"/>
              <w:jc w:val="both"/>
            </w:pPr>
            <w:r>
              <w:rPr>
                <w:rFonts w:ascii="Times New Roman"/>
                <w:b w:val="false"/>
                <w:i w:val="false"/>
                <w:color w:val="000000"/>
                <w:sz w:val="20"/>
              </w:rPr>
              <w:t>
2</w:t>
            </w:r>
          </w:p>
          <w:bookmarkEnd w:id="177"/>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178"/>
          <w:p>
            <w:pPr>
              <w:spacing w:after="20"/>
              <w:ind w:left="20"/>
              <w:jc w:val="both"/>
            </w:pPr>
            <w:r>
              <w:rPr>
                <w:rFonts w:ascii="Times New Roman"/>
                <w:b w:val="false"/>
                <w:i w:val="false"/>
                <w:color w:val="000000"/>
                <w:sz w:val="20"/>
              </w:rPr>
              <w:t>
3</w:t>
            </w:r>
          </w:p>
          <w:bookmarkEnd w:id="178"/>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79"/>
          <w:p>
            <w:pPr>
              <w:spacing w:after="20"/>
              <w:ind w:left="20"/>
              <w:jc w:val="both"/>
            </w:pPr>
            <w:r>
              <w:rPr>
                <w:rFonts w:ascii="Times New Roman"/>
                <w:b w:val="false"/>
                <w:i w:val="false"/>
                <w:color w:val="000000"/>
                <w:sz w:val="20"/>
              </w:rPr>
              <w:t>
4</w:t>
            </w:r>
          </w:p>
          <w:bookmarkEnd w:id="179"/>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180"/>
          <w:p>
            <w:pPr>
              <w:spacing w:after="20"/>
              <w:ind w:left="20"/>
              <w:jc w:val="both"/>
            </w:pPr>
            <w:r>
              <w:rPr>
                <w:rFonts w:ascii="Times New Roman"/>
                <w:b w:val="false"/>
                <w:i w:val="false"/>
                <w:color w:val="000000"/>
                <w:sz w:val="20"/>
              </w:rPr>
              <w:t>
5</w:t>
            </w:r>
          </w:p>
          <w:bookmarkEnd w:id="180"/>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181"/>
          <w:p>
            <w:pPr>
              <w:spacing w:after="20"/>
              <w:ind w:left="20"/>
              <w:jc w:val="both"/>
            </w:pPr>
            <w:r>
              <w:rPr>
                <w:rFonts w:ascii="Times New Roman"/>
                <w:b w:val="false"/>
                <w:i w:val="false"/>
                <w:color w:val="000000"/>
                <w:sz w:val="20"/>
              </w:rPr>
              <w:t>
6</w:t>
            </w:r>
          </w:p>
          <w:bookmarkEnd w:id="181"/>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182"/>
          <w:p>
            <w:pPr>
              <w:spacing w:after="20"/>
              <w:ind w:left="20"/>
              <w:jc w:val="both"/>
            </w:pPr>
            <w:r>
              <w:rPr>
                <w:rFonts w:ascii="Times New Roman"/>
                <w:b w:val="false"/>
                <w:i w:val="false"/>
                <w:color w:val="000000"/>
                <w:sz w:val="20"/>
              </w:rPr>
              <w:t>
7</w:t>
            </w:r>
          </w:p>
          <w:bookmarkEnd w:id="182"/>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183"/>
          <w:p>
            <w:pPr>
              <w:spacing w:after="20"/>
              <w:ind w:left="20"/>
              <w:jc w:val="both"/>
            </w:pPr>
            <w:r>
              <w:rPr>
                <w:rFonts w:ascii="Times New Roman"/>
                <w:b w:val="false"/>
                <w:i w:val="false"/>
                <w:color w:val="000000"/>
                <w:sz w:val="20"/>
              </w:rPr>
              <w:t>
8</w:t>
            </w:r>
          </w:p>
          <w:bookmarkEnd w:id="183"/>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84"/>
          <w:p>
            <w:pPr>
              <w:spacing w:after="20"/>
              <w:ind w:left="20"/>
              <w:jc w:val="both"/>
            </w:pPr>
            <w:r>
              <w:rPr>
                <w:rFonts w:ascii="Times New Roman"/>
                <w:b w:val="false"/>
                <w:i w:val="false"/>
                <w:color w:val="000000"/>
                <w:sz w:val="20"/>
              </w:rPr>
              <w:t>
9</w:t>
            </w:r>
          </w:p>
          <w:bookmarkEnd w:id="184"/>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185"/>
          <w:p>
            <w:pPr>
              <w:spacing w:after="20"/>
              <w:ind w:left="20"/>
              <w:jc w:val="both"/>
            </w:pPr>
            <w:r>
              <w:rPr>
                <w:rFonts w:ascii="Times New Roman"/>
                <w:b w:val="false"/>
                <w:i w:val="false"/>
                <w:color w:val="000000"/>
                <w:sz w:val="20"/>
              </w:rPr>
              <w:t>
10</w:t>
            </w:r>
          </w:p>
          <w:bookmarkEnd w:id="185"/>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186"/>
          <w:p>
            <w:pPr>
              <w:spacing w:after="20"/>
              <w:ind w:left="20"/>
              <w:jc w:val="both"/>
            </w:pPr>
            <w:r>
              <w:rPr>
                <w:rFonts w:ascii="Times New Roman"/>
                <w:b w:val="false"/>
                <w:i w:val="false"/>
                <w:color w:val="000000"/>
                <w:sz w:val="20"/>
              </w:rPr>
              <w:t>
11</w:t>
            </w:r>
          </w:p>
          <w:bookmarkEnd w:id="186"/>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87"/>
          <w:p>
            <w:pPr>
              <w:spacing w:after="20"/>
              <w:ind w:left="20"/>
              <w:jc w:val="both"/>
            </w:pPr>
            <w:r>
              <w:rPr>
                <w:rFonts w:ascii="Times New Roman"/>
                <w:b w:val="false"/>
                <w:i w:val="false"/>
                <w:color w:val="000000"/>
                <w:sz w:val="20"/>
              </w:rPr>
              <w:t>
12</w:t>
            </w:r>
          </w:p>
          <w:bookmarkEnd w:id="187"/>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88"/>
          <w:p>
            <w:pPr>
              <w:spacing w:after="20"/>
              <w:ind w:left="20"/>
              <w:jc w:val="both"/>
            </w:pPr>
            <w:r>
              <w:rPr>
                <w:rFonts w:ascii="Times New Roman"/>
                <w:b w:val="false"/>
                <w:i w:val="false"/>
                <w:color w:val="000000"/>
                <w:sz w:val="20"/>
              </w:rPr>
              <w:t>
13</w:t>
            </w:r>
          </w:p>
          <w:bookmarkEnd w:id="188"/>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89"/>
          <w:p>
            <w:pPr>
              <w:spacing w:after="20"/>
              <w:ind w:left="20"/>
              <w:jc w:val="both"/>
            </w:pPr>
            <w:r>
              <w:rPr>
                <w:rFonts w:ascii="Times New Roman"/>
                <w:b w:val="false"/>
                <w:i w:val="false"/>
                <w:color w:val="000000"/>
                <w:sz w:val="20"/>
              </w:rPr>
              <w:t>
14</w:t>
            </w:r>
          </w:p>
          <w:bookmarkEnd w:id="189"/>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190"/>
          <w:p>
            <w:pPr>
              <w:spacing w:after="20"/>
              <w:ind w:left="20"/>
              <w:jc w:val="both"/>
            </w:pPr>
            <w:r>
              <w:rPr>
                <w:rFonts w:ascii="Times New Roman"/>
                <w:b w:val="false"/>
                <w:i w:val="false"/>
                <w:color w:val="000000"/>
                <w:sz w:val="20"/>
              </w:rPr>
              <w:t>
15</w:t>
            </w:r>
          </w:p>
          <w:bookmarkEnd w:id="190"/>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176436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8-қосымша</w:t>
            </w:r>
          </w:p>
        </w:tc>
      </w:tr>
    </w:tbl>
    <w:bookmarkStart w:name="z813" w:id="191"/>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w:t>
      </w:r>
    </w:p>
    <w:bookmarkEnd w:id="191"/>
    <w:p>
      <w:pPr>
        <w:spacing w:after="0"/>
        <w:ind w:left="0"/>
        <w:jc w:val="both"/>
      </w:pPr>
      <w:r>
        <w:rPr>
          <w:rFonts w:ascii="Times New Roman"/>
          <w:b w:val="false"/>
          <w:i w:val="false"/>
          <w:color w:val="ff0000"/>
          <w:sz w:val="28"/>
        </w:rPr>
        <w:t xml:space="preserve">
      Ескерту. 8-қосымша жаңа редакцияда - Қызылорда облысы Жалағаш аудандық мәслихатының 04.10.2017 </w:t>
      </w:r>
      <w:r>
        <w:rPr>
          <w:rFonts w:ascii="Times New Roman"/>
          <w:b w:val="false"/>
          <w:i w:val="false"/>
          <w:color w:val="ff0000"/>
          <w:sz w:val="28"/>
        </w:rPr>
        <w:t>№ 16-2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3417"/>
        <w:gridCol w:w="5992"/>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192"/>
          <w:p>
            <w:pPr>
              <w:spacing w:after="20"/>
              <w:ind w:left="20"/>
              <w:jc w:val="both"/>
            </w:pPr>
            <w:r>
              <w:rPr>
                <w:rFonts w:ascii="Times New Roman"/>
                <w:b w:val="false"/>
                <w:i w:val="false"/>
                <w:color w:val="000000"/>
                <w:sz w:val="20"/>
              </w:rPr>
              <w:t>
р/с</w:t>
            </w:r>
          </w:p>
          <w:bookmarkEnd w:id="192"/>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9-қосымша</w:t>
            </w:r>
          </w:p>
        </w:tc>
      </w:tr>
    </w:tbl>
    <w:bookmarkStart w:name="z833" w:id="193"/>
    <w:p>
      <w:pPr>
        <w:spacing w:after="0"/>
        <w:ind w:left="0"/>
        <w:jc w:val="left"/>
      </w:pPr>
      <w:r>
        <w:rPr>
          <w:rFonts w:ascii="Times New Roman"/>
          <w:b/>
          <w:i w:val="false"/>
          <w:color w:val="000000"/>
        </w:rPr>
        <w:t xml:space="preserve"> 2018 жылға жергілікті өзін-өзі басқару органдарына берілетін трансферттер</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3417"/>
        <w:gridCol w:w="5992"/>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194"/>
          <w:p>
            <w:pPr>
              <w:spacing w:after="20"/>
              <w:ind w:left="20"/>
              <w:jc w:val="both"/>
            </w:pPr>
            <w:r>
              <w:rPr>
                <w:rFonts w:ascii="Times New Roman"/>
                <w:b w:val="false"/>
                <w:i w:val="false"/>
                <w:color w:val="000000"/>
                <w:sz w:val="20"/>
              </w:rPr>
              <w:t>
р/с</w:t>
            </w:r>
          </w:p>
          <w:bookmarkEnd w:id="194"/>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округтердің атауы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195"/>
          <w:p>
            <w:pPr>
              <w:spacing w:after="20"/>
              <w:ind w:left="20"/>
              <w:jc w:val="both"/>
            </w:pPr>
            <w:r>
              <w:rPr>
                <w:rFonts w:ascii="Times New Roman"/>
                <w:b w:val="false"/>
                <w:i w:val="false"/>
                <w:color w:val="000000"/>
                <w:sz w:val="20"/>
              </w:rPr>
              <w:t>
1</w:t>
            </w:r>
          </w:p>
          <w:bookmarkEnd w:id="195"/>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196"/>
          <w:p>
            <w:pPr>
              <w:spacing w:after="20"/>
              <w:ind w:left="20"/>
              <w:jc w:val="both"/>
            </w:pPr>
            <w:r>
              <w:rPr>
                <w:rFonts w:ascii="Times New Roman"/>
                <w:b w:val="false"/>
                <w:i w:val="false"/>
                <w:color w:val="000000"/>
                <w:sz w:val="20"/>
              </w:rPr>
              <w:t>
1</w:t>
            </w:r>
          </w:p>
          <w:bookmarkEnd w:id="196"/>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197"/>
          <w:p>
            <w:pPr>
              <w:spacing w:after="20"/>
              <w:ind w:left="20"/>
              <w:jc w:val="both"/>
            </w:pPr>
            <w:r>
              <w:rPr>
                <w:rFonts w:ascii="Times New Roman"/>
                <w:b w:val="false"/>
                <w:i w:val="false"/>
                <w:color w:val="000000"/>
                <w:sz w:val="20"/>
              </w:rPr>
              <w:t>
2</w:t>
            </w:r>
          </w:p>
          <w:bookmarkEnd w:id="197"/>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198"/>
          <w:p>
            <w:pPr>
              <w:spacing w:after="20"/>
              <w:ind w:left="20"/>
              <w:jc w:val="both"/>
            </w:pPr>
            <w:r>
              <w:rPr>
                <w:rFonts w:ascii="Times New Roman"/>
                <w:b w:val="false"/>
                <w:i w:val="false"/>
                <w:color w:val="000000"/>
                <w:sz w:val="20"/>
              </w:rPr>
              <w:t>
3</w:t>
            </w:r>
          </w:p>
          <w:bookmarkEnd w:id="198"/>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199"/>
          <w:p>
            <w:pPr>
              <w:spacing w:after="20"/>
              <w:ind w:left="20"/>
              <w:jc w:val="both"/>
            </w:pPr>
            <w:r>
              <w:rPr>
                <w:rFonts w:ascii="Times New Roman"/>
                <w:b w:val="false"/>
                <w:i w:val="false"/>
                <w:color w:val="000000"/>
                <w:sz w:val="20"/>
              </w:rPr>
              <w:t>
4</w:t>
            </w:r>
          </w:p>
          <w:bookmarkEnd w:id="199"/>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200"/>
          <w:p>
            <w:pPr>
              <w:spacing w:after="20"/>
              <w:ind w:left="20"/>
              <w:jc w:val="both"/>
            </w:pPr>
            <w:r>
              <w:rPr>
                <w:rFonts w:ascii="Times New Roman"/>
                <w:b w:val="false"/>
                <w:i w:val="false"/>
                <w:color w:val="000000"/>
                <w:sz w:val="20"/>
              </w:rPr>
              <w:t>
5</w:t>
            </w:r>
          </w:p>
          <w:bookmarkEnd w:id="200"/>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201"/>
          <w:p>
            <w:pPr>
              <w:spacing w:after="20"/>
              <w:ind w:left="20"/>
              <w:jc w:val="both"/>
            </w:pPr>
            <w:r>
              <w:rPr>
                <w:rFonts w:ascii="Times New Roman"/>
                <w:b w:val="false"/>
                <w:i w:val="false"/>
                <w:color w:val="000000"/>
                <w:sz w:val="20"/>
              </w:rPr>
              <w:t>
6</w:t>
            </w:r>
          </w:p>
          <w:bookmarkEnd w:id="201"/>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02"/>
          <w:p>
            <w:pPr>
              <w:spacing w:after="20"/>
              <w:ind w:left="20"/>
              <w:jc w:val="both"/>
            </w:pPr>
            <w:r>
              <w:rPr>
                <w:rFonts w:ascii="Times New Roman"/>
                <w:b w:val="false"/>
                <w:i w:val="false"/>
                <w:color w:val="000000"/>
                <w:sz w:val="20"/>
              </w:rPr>
              <w:t>
7</w:t>
            </w:r>
          </w:p>
          <w:bookmarkEnd w:id="202"/>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203"/>
          <w:p>
            <w:pPr>
              <w:spacing w:after="20"/>
              <w:ind w:left="20"/>
              <w:jc w:val="both"/>
            </w:pPr>
            <w:r>
              <w:rPr>
                <w:rFonts w:ascii="Times New Roman"/>
                <w:b w:val="false"/>
                <w:i w:val="false"/>
                <w:color w:val="000000"/>
                <w:sz w:val="20"/>
              </w:rPr>
              <w:t>
8</w:t>
            </w:r>
          </w:p>
          <w:bookmarkEnd w:id="203"/>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204"/>
          <w:p>
            <w:pPr>
              <w:spacing w:after="20"/>
              <w:ind w:left="20"/>
              <w:jc w:val="both"/>
            </w:pPr>
            <w:r>
              <w:rPr>
                <w:rFonts w:ascii="Times New Roman"/>
                <w:b w:val="false"/>
                <w:i w:val="false"/>
                <w:color w:val="000000"/>
                <w:sz w:val="20"/>
              </w:rPr>
              <w:t>
9</w:t>
            </w:r>
          </w:p>
          <w:bookmarkEnd w:id="204"/>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205"/>
          <w:p>
            <w:pPr>
              <w:spacing w:after="20"/>
              <w:ind w:left="20"/>
              <w:jc w:val="both"/>
            </w:pPr>
            <w:r>
              <w:rPr>
                <w:rFonts w:ascii="Times New Roman"/>
                <w:b w:val="false"/>
                <w:i w:val="false"/>
                <w:color w:val="000000"/>
                <w:sz w:val="20"/>
              </w:rPr>
              <w:t>
10</w:t>
            </w:r>
          </w:p>
          <w:bookmarkEnd w:id="205"/>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206"/>
          <w:p>
            <w:pPr>
              <w:spacing w:after="20"/>
              <w:ind w:left="20"/>
              <w:jc w:val="both"/>
            </w:pPr>
            <w:r>
              <w:rPr>
                <w:rFonts w:ascii="Times New Roman"/>
                <w:b w:val="false"/>
                <w:i w:val="false"/>
                <w:color w:val="000000"/>
                <w:sz w:val="20"/>
              </w:rPr>
              <w:t>
11</w:t>
            </w:r>
          </w:p>
          <w:bookmarkEnd w:id="206"/>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207"/>
          <w:p>
            <w:pPr>
              <w:spacing w:after="20"/>
              <w:ind w:left="20"/>
              <w:jc w:val="both"/>
            </w:pPr>
            <w:r>
              <w:rPr>
                <w:rFonts w:ascii="Times New Roman"/>
                <w:b w:val="false"/>
                <w:i w:val="false"/>
                <w:color w:val="000000"/>
                <w:sz w:val="20"/>
              </w:rPr>
              <w:t>
12</w:t>
            </w:r>
          </w:p>
          <w:bookmarkEnd w:id="207"/>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208"/>
          <w:p>
            <w:pPr>
              <w:spacing w:after="20"/>
              <w:ind w:left="20"/>
              <w:jc w:val="both"/>
            </w:pPr>
            <w:r>
              <w:rPr>
                <w:rFonts w:ascii="Times New Roman"/>
                <w:b w:val="false"/>
                <w:i w:val="false"/>
                <w:color w:val="000000"/>
                <w:sz w:val="20"/>
              </w:rPr>
              <w:t>
13</w:t>
            </w:r>
          </w:p>
          <w:bookmarkEnd w:id="208"/>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09"/>
          <w:p>
            <w:pPr>
              <w:spacing w:after="20"/>
              <w:ind w:left="20"/>
              <w:jc w:val="both"/>
            </w:pPr>
            <w:r>
              <w:rPr>
                <w:rFonts w:ascii="Times New Roman"/>
                <w:b w:val="false"/>
                <w:i w:val="false"/>
                <w:color w:val="000000"/>
                <w:sz w:val="20"/>
              </w:rPr>
              <w:t>
14</w:t>
            </w:r>
          </w:p>
          <w:bookmarkEnd w:id="209"/>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210"/>
          <w:p>
            <w:pPr>
              <w:spacing w:after="20"/>
              <w:ind w:left="20"/>
              <w:jc w:val="both"/>
            </w:pPr>
            <w:r>
              <w:rPr>
                <w:rFonts w:ascii="Times New Roman"/>
                <w:b w:val="false"/>
                <w:i w:val="false"/>
                <w:color w:val="000000"/>
                <w:sz w:val="20"/>
              </w:rPr>
              <w:t>
15</w:t>
            </w:r>
          </w:p>
          <w:bookmarkEnd w:id="210"/>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10-қосымша</w:t>
            </w:r>
          </w:p>
        </w:tc>
      </w:tr>
    </w:tbl>
    <w:bookmarkStart w:name="z853" w:id="211"/>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3417"/>
        <w:gridCol w:w="5992"/>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212"/>
          <w:p>
            <w:pPr>
              <w:spacing w:after="20"/>
              <w:ind w:left="20"/>
              <w:jc w:val="both"/>
            </w:pPr>
            <w:r>
              <w:rPr>
                <w:rFonts w:ascii="Times New Roman"/>
                <w:b w:val="false"/>
                <w:i w:val="false"/>
                <w:color w:val="000000"/>
                <w:sz w:val="20"/>
              </w:rPr>
              <w:t>
р/с</w:t>
            </w:r>
          </w:p>
          <w:bookmarkEnd w:id="212"/>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округтердің атауы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213"/>
          <w:p>
            <w:pPr>
              <w:spacing w:after="20"/>
              <w:ind w:left="20"/>
              <w:jc w:val="both"/>
            </w:pPr>
            <w:r>
              <w:rPr>
                <w:rFonts w:ascii="Times New Roman"/>
                <w:b w:val="false"/>
                <w:i w:val="false"/>
                <w:color w:val="000000"/>
                <w:sz w:val="20"/>
              </w:rPr>
              <w:t>
1</w:t>
            </w:r>
          </w:p>
          <w:bookmarkEnd w:id="213"/>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214"/>
          <w:p>
            <w:pPr>
              <w:spacing w:after="20"/>
              <w:ind w:left="20"/>
              <w:jc w:val="both"/>
            </w:pPr>
            <w:r>
              <w:rPr>
                <w:rFonts w:ascii="Times New Roman"/>
                <w:b w:val="false"/>
                <w:i w:val="false"/>
                <w:color w:val="000000"/>
                <w:sz w:val="20"/>
              </w:rPr>
              <w:t>
1</w:t>
            </w:r>
          </w:p>
          <w:bookmarkEnd w:id="214"/>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15"/>
          <w:p>
            <w:pPr>
              <w:spacing w:after="20"/>
              <w:ind w:left="20"/>
              <w:jc w:val="both"/>
            </w:pPr>
            <w:r>
              <w:rPr>
                <w:rFonts w:ascii="Times New Roman"/>
                <w:b w:val="false"/>
                <w:i w:val="false"/>
                <w:color w:val="000000"/>
                <w:sz w:val="20"/>
              </w:rPr>
              <w:t>
2</w:t>
            </w:r>
          </w:p>
          <w:bookmarkEnd w:id="215"/>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216"/>
          <w:p>
            <w:pPr>
              <w:spacing w:after="20"/>
              <w:ind w:left="20"/>
              <w:jc w:val="both"/>
            </w:pPr>
            <w:r>
              <w:rPr>
                <w:rFonts w:ascii="Times New Roman"/>
                <w:b w:val="false"/>
                <w:i w:val="false"/>
                <w:color w:val="000000"/>
                <w:sz w:val="20"/>
              </w:rPr>
              <w:t>
3</w:t>
            </w:r>
          </w:p>
          <w:bookmarkEnd w:id="216"/>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217"/>
          <w:p>
            <w:pPr>
              <w:spacing w:after="20"/>
              <w:ind w:left="20"/>
              <w:jc w:val="both"/>
            </w:pPr>
            <w:r>
              <w:rPr>
                <w:rFonts w:ascii="Times New Roman"/>
                <w:b w:val="false"/>
                <w:i w:val="false"/>
                <w:color w:val="000000"/>
                <w:sz w:val="20"/>
              </w:rPr>
              <w:t>
4</w:t>
            </w:r>
          </w:p>
          <w:bookmarkEnd w:id="217"/>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218"/>
          <w:p>
            <w:pPr>
              <w:spacing w:after="20"/>
              <w:ind w:left="20"/>
              <w:jc w:val="both"/>
            </w:pPr>
            <w:r>
              <w:rPr>
                <w:rFonts w:ascii="Times New Roman"/>
                <w:b w:val="false"/>
                <w:i w:val="false"/>
                <w:color w:val="000000"/>
                <w:sz w:val="20"/>
              </w:rPr>
              <w:t>
5</w:t>
            </w:r>
          </w:p>
          <w:bookmarkEnd w:id="218"/>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219"/>
          <w:p>
            <w:pPr>
              <w:spacing w:after="20"/>
              <w:ind w:left="20"/>
              <w:jc w:val="both"/>
            </w:pPr>
            <w:r>
              <w:rPr>
                <w:rFonts w:ascii="Times New Roman"/>
                <w:b w:val="false"/>
                <w:i w:val="false"/>
                <w:color w:val="000000"/>
                <w:sz w:val="20"/>
              </w:rPr>
              <w:t>
6</w:t>
            </w:r>
          </w:p>
          <w:bookmarkEnd w:id="219"/>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220"/>
          <w:p>
            <w:pPr>
              <w:spacing w:after="20"/>
              <w:ind w:left="20"/>
              <w:jc w:val="both"/>
            </w:pPr>
            <w:r>
              <w:rPr>
                <w:rFonts w:ascii="Times New Roman"/>
                <w:b w:val="false"/>
                <w:i w:val="false"/>
                <w:color w:val="000000"/>
                <w:sz w:val="20"/>
              </w:rPr>
              <w:t>
7</w:t>
            </w:r>
          </w:p>
          <w:bookmarkEnd w:id="220"/>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221"/>
          <w:p>
            <w:pPr>
              <w:spacing w:after="20"/>
              <w:ind w:left="20"/>
              <w:jc w:val="both"/>
            </w:pPr>
            <w:r>
              <w:rPr>
                <w:rFonts w:ascii="Times New Roman"/>
                <w:b w:val="false"/>
                <w:i w:val="false"/>
                <w:color w:val="000000"/>
                <w:sz w:val="20"/>
              </w:rPr>
              <w:t>
8</w:t>
            </w:r>
          </w:p>
          <w:bookmarkEnd w:id="221"/>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222"/>
          <w:p>
            <w:pPr>
              <w:spacing w:after="20"/>
              <w:ind w:left="20"/>
              <w:jc w:val="both"/>
            </w:pPr>
            <w:r>
              <w:rPr>
                <w:rFonts w:ascii="Times New Roman"/>
                <w:b w:val="false"/>
                <w:i w:val="false"/>
                <w:color w:val="000000"/>
                <w:sz w:val="20"/>
              </w:rPr>
              <w:t>
9</w:t>
            </w:r>
          </w:p>
          <w:bookmarkEnd w:id="222"/>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223"/>
          <w:p>
            <w:pPr>
              <w:spacing w:after="20"/>
              <w:ind w:left="20"/>
              <w:jc w:val="both"/>
            </w:pPr>
            <w:r>
              <w:rPr>
                <w:rFonts w:ascii="Times New Roman"/>
                <w:b w:val="false"/>
                <w:i w:val="false"/>
                <w:color w:val="000000"/>
                <w:sz w:val="20"/>
              </w:rPr>
              <w:t>
10</w:t>
            </w:r>
          </w:p>
          <w:bookmarkEnd w:id="223"/>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224"/>
          <w:p>
            <w:pPr>
              <w:spacing w:after="20"/>
              <w:ind w:left="20"/>
              <w:jc w:val="both"/>
            </w:pPr>
            <w:r>
              <w:rPr>
                <w:rFonts w:ascii="Times New Roman"/>
                <w:b w:val="false"/>
                <w:i w:val="false"/>
                <w:color w:val="000000"/>
                <w:sz w:val="20"/>
              </w:rPr>
              <w:t>
11</w:t>
            </w:r>
          </w:p>
          <w:bookmarkEnd w:id="224"/>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225"/>
          <w:p>
            <w:pPr>
              <w:spacing w:after="20"/>
              <w:ind w:left="20"/>
              <w:jc w:val="both"/>
            </w:pPr>
            <w:r>
              <w:rPr>
                <w:rFonts w:ascii="Times New Roman"/>
                <w:b w:val="false"/>
                <w:i w:val="false"/>
                <w:color w:val="000000"/>
                <w:sz w:val="20"/>
              </w:rPr>
              <w:t>
12</w:t>
            </w:r>
          </w:p>
          <w:bookmarkEnd w:id="225"/>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226"/>
          <w:p>
            <w:pPr>
              <w:spacing w:after="20"/>
              <w:ind w:left="20"/>
              <w:jc w:val="both"/>
            </w:pPr>
            <w:r>
              <w:rPr>
                <w:rFonts w:ascii="Times New Roman"/>
                <w:b w:val="false"/>
                <w:i w:val="false"/>
                <w:color w:val="000000"/>
                <w:sz w:val="20"/>
              </w:rPr>
              <w:t>
13</w:t>
            </w:r>
          </w:p>
          <w:bookmarkEnd w:id="226"/>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227"/>
          <w:p>
            <w:pPr>
              <w:spacing w:after="20"/>
              <w:ind w:left="20"/>
              <w:jc w:val="both"/>
            </w:pPr>
            <w:r>
              <w:rPr>
                <w:rFonts w:ascii="Times New Roman"/>
                <w:b w:val="false"/>
                <w:i w:val="false"/>
                <w:color w:val="000000"/>
                <w:sz w:val="20"/>
              </w:rPr>
              <w:t>
14</w:t>
            </w:r>
          </w:p>
          <w:bookmarkEnd w:id="227"/>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228"/>
          <w:p>
            <w:pPr>
              <w:spacing w:after="20"/>
              <w:ind w:left="20"/>
              <w:jc w:val="both"/>
            </w:pPr>
            <w:r>
              <w:rPr>
                <w:rFonts w:ascii="Times New Roman"/>
                <w:b w:val="false"/>
                <w:i w:val="false"/>
                <w:color w:val="000000"/>
                <w:sz w:val="20"/>
              </w:rPr>
              <w:t>
15</w:t>
            </w:r>
          </w:p>
          <w:bookmarkEnd w:id="228"/>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 xml:space="preserve">11-қосымша </w:t>
            </w:r>
          </w:p>
        </w:tc>
      </w:tr>
    </w:tbl>
    <w:bookmarkStart w:name="z873" w:id="229"/>
    <w:p>
      <w:pPr>
        <w:spacing w:after="0"/>
        <w:ind w:left="0"/>
        <w:jc w:val="left"/>
      </w:pPr>
      <w:r>
        <w:rPr>
          <w:rFonts w:ascii="Times New Roman"/>
          <w:b/>
          <w:i w:val="false"/>
          <w:color w:val="000000"/>
        </w:rPr>
        <w:t xml:space="preserve"> 2017 жылға арналған аудан бюджетіне облыстық бюджеттен бөлінген ағымдағы нысаналы трансферттер</w:t>
      </w:r>
    </w:p>
    <w:bookmarkEnd w:id="229"/>
    <w:p>
      <w:pPr>
        <w:spacing w:after="0"/>
        <w:ind w:left="0"/>
        <w:jc w:val="both"/>
      </w:pPr>
      <w:r>
        <w:rPr>
          <w:rFonts w:ascii="Times New Roman"/>
          <w:b w:val="false"/>
          <w:i w:val="false"/>
          <w:color w:val="ff0000"/>
          <w:sz w:val="28"/>
        </w:rPr>
        <w:t xml:space="preserve">
      Ескерту. 11-қосымша жаңа редакцияда - Қызылорда облысы Жалағаш аудандық мәслихатының 30.11.2017 </w:t>
      </w:r>
      <w:r>
        <w:rPr>
          <w:rFonts w:ascii="Times New Roman"/>
          <w:b w:val="false"/>
          <w:i w:val="false"/>
          <w:color w:val="ff0000"/>
          <w:sz w:val="28"/>
        </w:rPr>
        <w:t>№ 18-1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1"/>
        <w:gridCol w:w="3719"/>
      </w:tblGrid>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230"/>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w:t>
            </w:r>
          </w:p>
          <w:bookmarkEnd w:id="23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483796,6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“Робототехника” кабинеттерімен қамтамасыз етуге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15396,7</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беретін мектептерді қосымша физика кабинеттерімен қамтамасыз етуге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беретін мектептерді компьютерлермен қамтамасыз етуге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беретін мектептерді парталармен жаңартуға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маусымына білім беру нысандарына қосымша сұйық отын және қатты отын алуға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49 852</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түзету кабинетін ұстау шығындары мен материалдық-техникалық базасын жарақтандыруға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қолдауға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көрсетуге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ауылдық кітапханаларға кітап сатып алуға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нысандарының құжаттарын дайындауға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73312</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күрделі және орташа жөндеуге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190915,1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r>
              <w:br/>
            </w:r>
            <w:r>
              <w:rPr>
                <w:rFonts w:ascii="Times New Roman"/>
                <w:b w:val="false"/>
                <w:i w:val="false"/>
                <w:color w:val="000000"/>
                <w:sz w:val="20"/>
              </w:rPr>
              <w:t>
Елді мекендерді абаттандыру мен көгалдандыру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12- қосымша</w:t>
            </w:r>
          </w:p>
        </w:tc>
      </w:tr>
    </w:tbl>
    <w:bookmarkStart w:name="z890" w:id="231"/>
    <w:p>
      <w:pPr>
        <w:spacing w:after="0"/>
        <w:ind w:left="0"/>
        <w:jc w:val="left"/>
      </w:pPr>
      <w:r>
        <w:rPr>
          <w:rFonts w:ascii="Times New Roman"/>
          <w:b/>
          <w:i w:val="false"/>
          <w:color w:val="000000"/>
        </w:rPr>
        <w:t xml:space="preserve"> 2017 жылға арналған аудан бюджетіне облыстық бюджеттен бөлінген нысаналы даму трансферттері</w:t>
      </w:r>
    </w:p>
    <w:bookmarkEnd w:id="231"/>
    <w:p>
      <w:pPr>
        <w:spacing w:after="0"/>
        <w:ind w:left="0"/>
        <w:jc w:val="both"/>
      </w:pPr>
      <w:r>
        <w:rPr>
          <w:rFonts w:ascii="Times New Roman"/>
          <w:b w:val="false"/>
          <w:i w:val="false"/>
          <w:color w:val="ff0000"/>
          <w:sz w:val="28"/>
        </w:rPr>
        <w:t xml:space="preserve">
      Ескерту. 12-қосымша жаңа редакцияда - Қызылорда облысы Жалағаш аудандық мәслихатының 30.11.2017 </w:t>
      </w:r>
      <w:r>
        <w:rPr>
          <w:rFonts w:ascii="Times New Roman"/>
          <w:b w:val="false"/>
          <w:i w:val="false"/>
          <w:color w:val="ff0000"/>
          <w:sz w:val="28"/>
        </w:rPr>
        <w:t>№ 18-1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9"/>
        <w:gridCol w:w="3721"/>
      </w:tblGrid>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232"/>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w:t>
            </w:r>
          </w:p>
          <w:bookmarkEnd w:id="232"/>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59277</w:t>
            </w:r>
          </w:p>
        </w:tc>
      </w:tr>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“Самара-Шымкент-Аққыр” жолының “ Оңтүстік коллектор” көпірін қайта жаңғырту жұмыстарына мемлекеттік сараптама мен жобалау-сметалық құжаттама әзірлеу</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13- қосымша</w:t>
            </w:r>
          </w:p>
        </w:tc>
      </w:tr>
    </w:tbl>
    <w:bookmarkStart w:name="z896" w:id="233"/>
    <w:p>
      <w:pPr>
        <w:spacing w:after="0"/>
        <w:ind w:left="0"/>
        <w:jc w:val="left"/>
      </w:pPr>
      <w:r>
        <w:rPr>
          <w:rFonts w:ascii="Times New Roman"/>
          <w:b/>
          <w:i w:val="false"/>
          <w:color w:val="000000"/>
        </w:rPr>
        <w:t xml:space="preserve"> 2017 жылға арналған аудан бюджетіне республикалық бюджеттен бөлінген ағымдағы нысаналы трансферттер</w:t>
      </w:r>
    </w:p>
    <w:bookmarkEnd w:id="233"/>
    <w:p>
      <w:pPr>
        <w:spacing w:after="0"/>
        <w:ind w:left="0"/>
        <w:jc w:val="both"/>
      </w:pPr>
      <w:r>
        <w:rPr>
          <w:rFonts w:ascii="Times New Roman"/>
          <w:b w:val="false"/>
          <w:i w:val="false"/>
          <w:color w:val="ff0000"/>
          <w:sz w:val="28"/>
        </w:rPr>
        <w:t xml:space="preserve">
      Ескерту. 13-қосымша жаңа редакцияда - Қызылорда облысы Жалағаш аудандық мәслихатының 30.11.2017 </w:t>
      </w:r>
      <w:r>
        <w:rPr>
          <w:rFonts w:ascii="Times New Roman"/>
          <w:b w:val="false"/>
          <w:i w:val="false"/>
          <w:color w:val="ff0000"/>
          <w:sz w:val="28"/>
        </w:rPr>
        <w:t>№ 18-1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6"/>
        <w:gridCol w:w="3394"/>
      </w:tblGrid>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234"/>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w:t>
            </w:r>
          </w:p>
          <w:bookmarkEnd w:id="234"/>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79441,9</w:t>
            </w:r>
          </w:p>
        </w:tc>
      </w:tr>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r>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енгізуге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9199 </w:t>
            </w:r>
          </w:p>
        </w:tc>
      </w:tr>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13831,9</w:t>
            </w:r>
          </w:p>
        </w:tc>
      </w:tr>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14- қосымша</w:t>
            </w:r>
          </w:p>
        </w:tc>
      </w:tr>
    </w:tbl>
    <w:bookmarkStart w:name="z904" w:id="235"/>
    <w:p>
      <w:pPr>
        <w:spacing w:after="0"/>
        <w:ind w:left="0"/>
        <w:jc w:val="left"/>
      </w:pPr>
      <w:r>
        <w:rPr>
          <w:rFonts w:ascii="Times New Roman"/>
          <w:b/>
          <w:i w:val="false"/>
          <w:color w:val="000000"/>
        </w:rPr>
        <w:t xml:space="preserve"> 2017 жылға арналған аудан бюджетіне республикалық бюджеттен бөлінген нысаналы даму трансферттері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1"/>
        <w:gridCol w:w="6629"/>
      </w:tblGrid>
      <w:tr>
        <w:trPr>
          <w:trHeight w:val="30" w:hRule="atLeast"/>
        </w:trPr>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236"/>
          <w:p>
            <w:pPr>
              <w:spacing w:after="20"/>
              <w:ind w:left="20"/>
              <w:jc w:val="both"/>
            </w:pPr>
            <w:r>
              <w:rPr>
                <w:rFonts w:ascii="Times New Roman"/>
                <w:b w:val="false"/>
                <w:i w:val="false"/>
                <w:color w:val="000000"/>
                <w:sz w:val="20"/>
              </w:rPr>
              <w:t xml:space="preserve">
Атауы </w:t>
            </w:r>
          </w:p>
          <w:bookmarkEnd w:id="236"/>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23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7"/>
        </w:tc>
      </w:tr>
      <w:tr>
        <w:trPr>
          <w:trHeight w:val="30" w:hRule="atLeast"/>
        </w:trPr>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38"/>
          <w:p>
            <w:pPr>
              <w:spacing w:after="20"/>
              <w:ind w:left="20"/>
              <w:jc w:val="both"/>
            </w:pPr>
            <w:r>
              <w:rPr>
                <w:rFonts w:ascii="Times New Roman"/>
                <w:b w:val="false"/>
                <w:i w:val="false"/>
                <w:color w:val="000000"/>
                <w:sz w:val="20"/>
              </w:rPr>
              <w:t>
Барлығы</w:t>
            </w:r>
          </w:p>
          <w:bookmarkEnd w:id="238"/>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469144</w:t>
            </w:r>
          </w:p>
        </w:tc>
      </w:tr>
      <w:tr>
        <w:trPr>
          <w:trHeight w:val="30" w:hRule="atLeast"/>
        </w:trPr>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239"/>
          <w:p>
            <w:pPr>
              <w:spacing w:after="20"/>
              <w:ind w:left="20"/>
              <w:jc w:val="both"/>
            </w:pPr>
            <w:r>
              <w:rPr>
                <w:rFonts w:ascii="Times New Roman"/>
                <w:b w:val="false"/>
                <w:i w:val="false"/>
                <w:color w:val="000000"/>
                <w:sz w:val="20"/>
              </w:rPr>
              <w:t>
Қаракеткен елді мекенінің сумен жабдықтау жүйелерін қайта жаңғырту</w:t>
            </w:r>
          </w:p>
          <w:bookmarkEnd w:id="239"/>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195954</w:t>
            </w:r>
          </w:p>
        </w:tc>
      </w:tr>
      <w:tr>
        <w:trPr>
          <w:trHeight w:val="30" w:hRule="atLeast"/>
        </w:trPr>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240"/>
          <w:p>
            <w:pPr>
              <w:spacing w:after="20"/>
              <w:ind w:left="20"/>
              <w:jc w:val="both"/>
            </w:pPr>
            <w:r>
              <w:rPr>
                <w:rFonts w:ascii="Times New Roman"/>
                <w:b w:val="false"/>
                <w:i w:val="false"/>
                <w:color w:val="000000"/>
                <w:sz w:val="20"/>
              </w:rPr>
              <w:t>
Шәменов елді мекенінің сумен жабдықтау жүйелерін қайта жаңғырту</w:t>
            </w:r>
          </w:p>
          <w:bookmarkEnd w:id="240"/>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106456</w:t>
            </w:r>
          </w:p>
        </w:tc>
      </w:tr>
      <w:tr>
        <w:trPr>
          <w:trHeight w:val="30" w:hRule="atLeast"/>
        </w:trPr>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241"/>
          <w:p>
            <w:pPr>
              <w:spacing w:after="20"/>
              <w:ind w:left="20"/>
              <w:jc w:val="both"/>
            </w:pPr>
            <w:r>
              <w:rPr>
                <w:rFonts w:ascii="Times New Roman"/>
                <w:b w:val="false"/>
                <w:i w:val="false"/>
                <w:color w:val="000000"/>
                <w:sz w:val="20"/>
              </w:rPr>
              <w:t>
Мырзабай Ахун елді мекенінің сумен жабдықтау жүйелерін қайта жаңғыртуға және кеңейту</w:t>
            </w:r>
          </w:p>
          <w:bookmarkEnd w:id="241"/>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166734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15- қосымша</w:t>
            </w:r>
          </w:p>
        </w:tc>
      </w:tr>
    </w:tbl>
    <w:bookmarkStart w:name="z912" w:id="242"/>
    <w:p>
      <w:pPr>
        <w:spacing w:after="0"/>
        <w:ind w:left="0"/>
        <w:jc w:val="left"/>
      </w:pPr>
      <w:r>
        <w:rPr>
          <w:rFonts w:ascii="Times New Roman"/>
          <w:b/>
          <w:i w:val="false"/>
          <w:color w:val="000000"/>
        </w:rPr>
        <w:t xml:space="preserve"> 2017 жылға арналған аудан бюджетін атқару барысында секвестрлеуге жатпайтын аудандық бюджеттік бағдарламалардың тізбесі</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243"/>
          <w:p>
            <w:pPr>
              <w:spacing w:after="20"/>
              <w:ind w:left="20"/>
              <w:jc w:val="both"/>
            </w:pPr>
            <w:r>
              <w:rPr>
                <w:rFonts w:ascii="Times New Roman"/>
                <w:b w:val="false"/>
                <w:i w:val="false"/>
                <w:color w:val="000000"/>
                <w:sz w:val="20"/>
              </w:rPr>
              <w:t>
Атауы</w:t>
            </w:r>
          </w:p>
          <w:bookmarkEnd w:id="24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244"/>
          <w:p>
            <w:pPr>
              <w:spacing w:after="20"/>
              <w:ind w:left="20"/>
              <w:jc w:val="both"/>
            </w:pPr>
            <w:r>
              <w:rPr>
                <w:rFonts w:ascii="Times New Roman"/>
                <w:b w:val="false"/>
                <w:i w:val="false"/>
                <w:color w:val="000000"/>
                <w:sz w:val="20"/>
              </w:rPr>
              <w:t>
Бiлiм беру</w:t>
            </w:r>
          </w:p>
          <w:bookmarkEnd w:id="24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245"/>
          <w:p>
            <w:pPr>
              <w:spacing w:after="20"/>
              <w:ind w:left="20"/>
              <w:jc w:val="both"/>
            </w:pPr>
            <w:r>
              <w:rPr>
                <w:rFonts w:ascii="Times New Roman"/>
                <w:b w:val="false"/>
                <w:i w:val="false"/>
                <w:color w:val="000000"/>
                <w:sz w:val="20"/>
              </w:rPr>
              <w:t>
Жалпы бiлiм беру</w:t>
            </w:r>
          </w:p>
          <w:bookmarkEnd w:id="24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246"/>
          <w:p>
            <w:pPr>
              <w:spacing w:after="20"/>
              <w:ind w:left="20"/>
              <w:jc w:val="both"/>
            </w:pPr>
            <w:r>
              <w:rPr>
                <w:rFonts w:ascii="Times New Roman"/>
                <w:b w:val="false"/>
                <w:i w:val="false"/>
                <w:color w:val="000000"/>
                <w:sz w:val="20"/>
              </w:rPr>
              <w:t>
Денсаулық сақтау</w:t>
            </w:r>
          </w:p>
          <w:bookmarkEnd w:id="24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247"/>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bookmarkEnd w:id="24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w:t>
            </w:r>
            <w:r>
              <w:br/>
            </w:r>
            <w:r>
              <w:rPr>
                <w:rFonts w:ascii="Times New Roman"/>
                <w:b w:val="false"/>
                <w:i w:val="false"/>
                <w:color w:val="000000"/>
                <w:sz w:val="20"/>
              </w:rPr>
              <w:t>16-қосымша</w:t>
            </w:r>
          </w:p>
        </w:tc>
      </w:tr>
    </w:tbl>
    <w:bookmarkStart w:name="z974" w:id="248"/>
    <w:p>
      <w:pPr>
        <w:spacing w:after="0"/>
        <w:ind w:left="0"/>
        <w:jc w:val="left"/>
      </w:pPr>
      <w:r>
        <w:rPr>
          <w:rFonts w:ascii="Times New Roman"/>
          <w:b/>
          <w:i w:val="false"/>
          <w:color w:val="000000"/>
        </w:rPr>
        <w:t xml:space="preserve"> 2017 жылға арналған аудан бюджетінің бағдарламалары бойынша қосымша бағытталған шығыстар тізбесі</w:t>
      </w:r>
    </w:p>
    <w:bookmarkEnd w:id="248"/>
    <w:bookmarkStart w:name="z975" w:id="249"/>
    <w:p>
      <w:pPr>
        <w:spacing w:after="0"/>
        <w:ind w:left="0"/>
        <w:jc w:val="both"/>
      </w:pPr>
      <w:r>
        <w:rPr>
          <w:rFonts w:ascii="Times New Roman"/>
          <w:b w:val="false"/>
          <w:i w:val="false"/>
          <w:color w:val="ff0000"/>
          <w:sz w:val="28"/>
        </w:rPr>
        <w:t xml:space="preserve">
      Ескерту. Шешім 16-қосымшамен толықтырылды- Қызылорда облысы Жалағаш аудандық мәслихатының 17.03.2017 </w:t>
      </w:r>
      <w:r>
        <w:rPr>
          <w:rFonts w:ascii="Times New Roman"/>
          <w:b w:val="false"/>
          <w:i w:val="false"/>
          <w:color w:val="ff0000"/>
          <w:sz w:val="28"/>
        </w:rPr>
        <w:t>№ 10-3</w:t>
      </w:r>
      <w:r>
        <w:rPr>
          <w:rFonts w:ascii="Times New Roman"/>
          <w:b w:val="false"/>
          <w:i w:val="false"/>
          <w:color w:val="ff0000"/>
          <w:sz w:val="28"/>
        </w:rPr>
        <w:t xml:space="preserve"> ; жаңа редакцияда - Қызылорда облысы Жалағаш аудандық мәслихатының 30.11.2017 </w:t>
      </w:r>
      <w:r>
        <w:rPr>
          <w:rFonts w:ascii="Times New Roman"/>
          <w:b w:val="false"/>
          <w:i w:val="false"/>
          <w:color w:val="ff0000"/>
          <w:sz w:val="28"/>
        </w:rPr>
        <w:t>№ 18-1</w:t>
      </w:r>
      <w:r>
        <w:rPr>
          <w:rFonts w:ascii="Times New Roman"/>
          <w:b w:val="false"/>
          <w:i w:val="false"/>
          <w:color w:val="ff0000"/>
          <w:sz w:val="28"/>
        </w:rPr>
        <w:t xml:space="preserve"> (01.01.2017 бастап қолданысқа енгізіледі) шешімдерімен.</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6"/>
        <w:gridCol w:w="2524"/>
        <w:gridCol w:w="277"/>
        <w:gridCol w:w="2873"/>
      </w:tblGrid>
      <w:tr>
        <w:trPr/>
        <w:tc>
          <w:tcPr>
            <w:tcW w:w="6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250"/>
          <w:p>
            <w:pPr>
              <w:spacing w:after="20"/>
              <w:ind w:left="20"/>
              <w:jc w:val="both"/>
            </w:pPr>
            <w:r>
              <w:rPr>
                <w:rFonts w:ascii="Times New Roman"/>
                <w:b w:val="false"/>
                <w:i w:val="false"/>
                <w:color w:val="000000"/>
                <w:sz w:val="20"/>
              </w:rPr>
              <w:t>
Атауы</w:t>
            </w:r>
          </w:p>
          <w:bookmarkEnd w:id="250"/>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339134,1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34555,6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обьектілерін салу және реканструкциялау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43813,6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 Ведомстволық бағыныстағы мемлекеттік мекемелерінің және ұйымдарының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10964</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19586,3</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16884</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17-қосымша</w:t>
            </w:r>
          </w:p>
        </w:tc>
      </w:tr>
    </w:tbl>
    <w:bookmarkStart w:name="z1014" w:id="251"/>
    <w:p>
      <w:pPr>
        <w:spacing w:after="0"/>
        <w:ind w:left="0"/>
        <w:jc w:val="left"/>
      </w:pPr>
      <w:r>
        <w:rPr>
          <w:rFonts w:ascii="Times New Roman"/>
          <w:b/>
          <w:i w:val="false"/>
          <w:color w:val="000000"/>
        </w:rPr>
        <w:t xml:space="preserve"> 2017 жылға арналған аудан бюджетінің бағдарламалары бойынша қысқартылған шығыстар тізбесі</w:t>
      </w:r>
    </w:p>
    <w:bookmarkEnd w:id="251"/>
    <w:bookmarkStart w:name="z1015" w:id="252"/>
    <w:p>
      <w:pPr>
        <w:spacing w:after="0"/>
        <w:ind w:left="0"/>
        <w:jc w:val="both"/>
      </w:pPr>
      <w:r>
        <w:rPr>
          <w:rFonts w:ascii="Times New Roman"/>
          <w:b w:val="false"/>
          <w:i w:val="false"/>
          <w:color w:val="ff0000"/>
          <w:sz w:val="28"/>
        </w:rPr>
        <w:t xml:space="preserve">
      Ескерту. Шешім 17-қосымшамен толықтырылды- Қызылорда облысы Жалағаш аудандық мәслихатының 17.03.2017 </w:t>
      </w:r>
      <w:r>
        <w:rPr>
          <w:rFonts w:ascii="Times New Roman"/>
          <w:b w:val="false"/>
          <w:i w:val="false"/>
          <w:color w:val="ff0000"/>
          <w:sz w:val="28"/>
        </w:rPr>
        <w:t>№ 10-3</w:t>
      </w:r>
      <w:r>
        <w:rPr>
          <w:rFonts w:ascii="Times New Roman"/>
          <w:b w:val="false"/>
          <w:i w:val="false"/>
          <w:color w:val="ff0000"/>
          <w:sz w:val="28"/>
        </w:rPr>
        <w:t xml:space="preserve">; жаңа редакцияда - Қызылорда облысы Жалағаш аудандық мәслихатының 30.11.2017 </w:t>
      </w:r>
      <w:r>
        <w:rPr>
          <w:rFonts w:ascii="Times New Roman"/>
          <w:b w:val="false"/>
          <w:i w:val="false"/>
          <w:color w:val="ff0000"/>
          <w:sz w:val="28"/>
        </w:rPr>
        <w:t>№ 18-1</w:t>
      </w:r>
      <w:r>
        <w:rPr>
          <w:rFonts w:ascii="Times New Roman"/>
          <w:b w:val="false"/>
          <w:i w:val="false"/>
          <w:color w:val="ff0000"/>
          <w:sz w:val="28"/>
        </w:rPr>
        <w:t xml:space="preserve"> (01.01.2017 бастап қолданысқа енгізіледі) шешімдерімен.</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5"/>
        <w:gridCol w:w="3695"/>
      </w:tblGrid>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(мың теңге)</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276353,8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пәтерлі тұрғын үйлерде энергетикалық аудит жүргізу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 Ведомстволық бағыныстағы мемлекеттік мекемелерінің және ұйымдарының күрделі шығыстары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 Ведомстволық бағыныстағы мемлекеттік мекемелерінің және ұйымдарының күрделі шығыстары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r>
              <w:br/>
            </w:r>
            <w:r>
              <w:rPr>
                <w:rFonts w:ascii="Times New Roman"/>
                <w:b w:val="false"/>
                <w:i w:val="false"/>
                <w:color w:val="000000"/>
                <w:sz w:val="20"/>
              </w:rPr>
              <w:t>
Мемлекеттік органның күрделі шығыстары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18-қосымша</w:t>
            </w:r>
          </w:p>
        </w:tc>
      </w:tr>
    </w:tbl>
    <w:p>
      <w:pPr>
        <w:spacing w:after="0"/>
        <w:ind w:left="0"/>
        <w:jc w:val="left"/>
      </w:pPr>
      <w:r>
        <w:rPr>
          <w:rFonts w:ascii="Times New Roman"/>
          <w:b/>
          <w:i w:val="false"/>
          <w:color w:val="000000"/>
        </w:rPr>
        <w:t xml:space="preserve"> 2017 жылға арналған аудан бюджеті кірістерінің жылдық болжамы бойынша азайтылатын түсімдер тізбесі </w:t>
      </w:r>
    </w:p>
    <w:p>
      <w:pPr>
        <w:spacing w:after="0"/>
        <w:ind w:left="0"/>
        <w:jc w:val="both"/>
      </w:pPr>
      <w:r>
        <w:rPr>
          <w:rFonts w:ascii="Times New Roman"/>
          <w:b w:val="false"/>
          <w:i w:val="false"/>
          <w:color w:val="ff0000"/>
          <w:sz w:val="28"/>
        </w:rPr>
        <w:t xml:space="preserve">
      Ескерту. Шешім 18-қосымшамен толықтырылды- Қызылорда облысы Жалағаш аудандық мәслихатының 30.11.2017 </w:t>
      </w:r>
      <w:r>
        <w:rPr>
          <w:rFonts w:ascii="Times New Roman"/>
          <w:b w:val="false"/>
          <w:i w:val="false"/>
          <w:color w:val="ff0000"/>
          <w:sz w:val="28"/>
        </w:rPr>
        <w:t>№ 18-1</w:t>
      </w:r>
      <w:r>
        <w:rPr>
          <w:rFonts w:ascii="Times New Roman"/>
          <w:b w:val="false"/>
          <w:i w:val="false"/>
          <w:color w:val="ff0000"/>
          <w:sz w:val="28"/>
        </w:rPr>
        <w:t xml:space="preserve"> (01.01.2017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19-қосымша</w:t>
            </w:r>
          </w:p>
        </w:tc>
      </w:tr>
    </w:tbl>
    <w:p>
      <w:pPr>
        <w:spacing w:after="0"/>
        <w:ind w:left="0"/>
        <w:jc w:val="left"/>
      </w:pPr>
      <w:r>
        <w:rPr>
          <w:rFonts w:ascii="Times New Roman"/>
          <w:b/>
          <w:i w:val="false"/>
          <w:color w:val="000000"/>
        </w:rPr>
        <w:t xml:space="preserve"> 2017 жылға арналған аудан бюджеті кірістерінің жылдық болжамы бойынша көбейтілетін түсімдер тізбесі</w:t>
      </w:r>
    </w:p>
    <w:p>
      <w:pPr>
        <w:spacing w:after="0"/>
        <w:ind w:left="0"/>
        <w:jc w:val="both"/>
      </w:pPr>
      <w:r>
        <w:rPr>
          <w:rFonts w:ascii="Times New Roman"/>
          <w:b w:val="false"/>
          <w:i w:val="false"/>
          <w:color w:val="ff0000"/>
          <w:sz w:val="28"/>
        </w:rPr>
        <w:t xml:space="preserve">
      Ескерту. Шешім 19-қосымшамен толықтырылды- Қызылорда облысы Жалағаш аудандық мәслихатының 30.11.2017 </w:t>
      </w:r>
      <w:r>
        <w:rPr>
          <w:rFonts w:ascii="Times New Roman"/>
          <w:b w:val="false"/>
          <w:i w:val="false"/>
          <w:color w:val="ff0000"/>
          <w:sz w:val="28"/>
        </w:rPr>
        <w:t>№ 18-1</w:t>
      </w:r>
      <w:r>
        <w:rPr>
          <w:rFonts w:ascii="Times New Roman"/>
          <w:b w:val="false"/>
          <w:i w:val="false"/>
          <w:color w:val="ff0000"/>
          <w:sz w:val="28"/>
        </w:rPr>
        <w:t xml:space="preserve"> (01.01.2017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4"/>
        <w:gridCol w:w="1472"/>
        <w:gridCol w:w="2339"/>
        <w:gridCol w:w="47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