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5298" w14:textId="06b52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Скверге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Бұқарбай батыр ауылдық округі әкімінің 2016 жылғы 7 желтоқсандағы N 16 шешімі. Қызылорда облысының Әділет департаментінде 2017 жылғы 9 қаңтарда № 5694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“Қазақстан Республикасының әкімшілік-аумақтық құрылысы туралы”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облыстық ономастикалық комиссиясының 2016 жылғы 21 қыркүйектегі № 3 қорытындысына сәйкес Бұқарбай батыр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Жалағаш ауданы Бұқарбай батыр ауылындағы Бұқарбай батыр көшесінде орналасқан скверге "Нұраш Данилов" есімі берілсін.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Бұқарбай батыр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Н.Жонтаев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