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1977" w14:textId="8791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2016 жылғы 23 қарашадағы N 15 шешімі. Қызылорда облысының Әділет департаментінде 2016 жылғы 20 желтоқсанда N 5676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2016 жылғы 21 қыркүйектегі № 3 қорытындысына сәйкес Жалағаш ауданы Мақпалкөл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Жалағаш ауданы Мақпалкөл ауылдық округі Мақпалкөл ауылындағы "Ә.Оңалбаев" көшесі "Мақсұт Нұрылдаев"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Мақпалкөл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Б.Тұңғышбаев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