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cded" w14:textId="f25c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Мырзабай ахун округі әкімінің 2016 жылғы 19 мамырдағы № 3 шешімі. Қызылорда облысының Әділет департаментінде 2016 жылғы 06 маусымда № 5525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“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” Қазақстан Республикасының 1993 жылғы 8 желтоқсандағы, “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” Қазақстан Республикасының 2001 жылғы 23 қаңтардағы Заңдарына және Қызылорда облыстық ономастикалық комиссиясының 2016 жылғы 13 сәуірдегі № 2 қорытындысына сәйкес Мырзабай ахун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Жалағаш ауданы Мырзабай ахун ауылдық округінің Мырзабай ахун ауылындағы “Ленин” көшесі “Әбділда Жүргенбаев”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алғашқы ресми жарияланған күннен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