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583a" w14:textId="8925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Мал жаятын орындарды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М. Шәменов ауылдық округі әкімінің 2016 жылғы 14 желтоқсандағы № 8 шешімі. Қызылорда облысының Әділет департаментінде 2016 жылғы 27 желтоқсанда № 5682 болып тіркелді. Күші жойылды - Қызылорда облысы Жалағаш ауданы М. Шәменов ауылдық округі әкімінің 2017 жылғы 15 мамырдағы № 6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Жалағаш ауданы М. Шәменов ауылдық округі әкімінің 15.05.2017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“Ветеринария туралы”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М.Шәменов атындағы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М.Шәменов атындағы ауылдық округінің Кеңтүбек, Ошағанды, Қосбөгет және Мешіт учаскелерінде орналасқан 1156 гектар ауылшаруашылығы жерлері мал жаятын орындар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Шәменов атындағы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