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3bc6" w14:textId="edb3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Шарттық негізінде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2016 жылғы 27 қаңтардағы N 312 қаулысы. Қызылорда облысының Әділет департаментінде 2016 жылғы 05 ақпанда N 5339 болып тіркелді. Күші жойылды - Қызылорда облысы Жаңақорған ауданы әкімдігінің 2022 жылғы 3 қазандағы № 766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03.10.2022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әкімінің орынбасарына жүктелсі</w:t>
      </w:r>
      <w:r>
        <w:rPr>
          <w:rFonts w:ascii="Times New Roman"/>
          <w:b w:val="false"/>
          <w:i w:val="false"/>
          <w:color w:val="000000"/>
          <w:sz w:val="28"/>
        </w:rPr>
        <w:t>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Б.Ибрагимов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қаңтар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№312 қаулысына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үшін үй-жайлар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округінің Екпінді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округінің Екпінді ауылы, Б.Алмасбаев көшесі н/з, "Жаңақорған аудандық білім бөлімінің №166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ауылдық округінің Сунақата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ауылдық округінің Сунақата ауылы, Жібек жолы көшесі н/з, "Жаңақорған аудандық білім бөлімінің №194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ауылдық округінің Қожамберді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Қожамберді ауылдық округінің Қожамберді ауылы, Шаймен көшесі н/з, Қожамберді ауылдық округі әкімі аппаратының "Қожамберді ауылдық клуб үйі"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ауылдық округінің Төменарық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ауылдық округінің Төменарық ауылы, Бегайдар Аралбаев көшесі №95, Төменарық ауылдық округі әкімі аппаратының "Төменарық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ауылдық округінің Сүттіқұдық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ауылдық округінің Сүттіқұдық ауылы, Ы.Алтынсарин көшесі №42 "Жаңақорған аудандық білім бөлімінің №52 Б.Аралбаев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округінің Жайылма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Жайылма ауылдық округінің Жайылма ауылы, Б. Жусипов көшесі №19, Жайылма ауылдық округі әкімі аппаратының "Жайылма ауылдық клуб үйі"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Шалқия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 Шалқия кенті, Жибек жолы көшесі №7А "Жаңақорған аудандық білім бөлімінің №86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ауылдық округінің 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Ақүйік ауылдық округінің Бірлік ауылы, Абай көшесі №14 "Жаңақорған аудандық білім бөлімінің №55 С.Қожанов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ауылдық округінің Қыраш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ауылдық округінің Қыраш ауылы, Тауелсиздик көшесі №3, Қыраш ауылдық округі әкімі аппаратының "Қыраш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Қосүйенкі ауылдық округінің Қосүйеңкі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Қосүйенкі ауылдық округінің Қосүйеңкі ауылы, Ақбұлақ көшесі №5, Қосүйенкі ауылдық округі әкімі аппаратының "Қосүйенкі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округінің Аққұм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округінің Аққұм ауылы, Аққұм көшесі №24, "Жаңақорған аудандық білім бөлімінің №221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округінің Бесарық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округінің Бесарық бекеті, Мешіт көшесі №24, Талап ауылдық округі әкімі аппаратының "Талап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 Кеңес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Бесарық ауылдық округінің Кеңес ауылы, И.Топышов көшесі №16, "Жаңақорған аудандық білім бөлімінің №239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округінің Талап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округінің Талап бекеті, С.Мырзатаев көшесі №7А, "Жаңақорған аудандық білім бөлімінің №254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Манап ауылдық округінің Манап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округінің Манап ауылы, Ж.Көпешұлы көшесі №3, "Жаңақорған аудандық білім бөлімінің №160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 Бесарық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 Бесарық ауылы, Ж.Қыдыров көшесі №5, Бесарық ауылдық округі әкімі аппаратының "Бесарық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округінің Баспақкөл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округінің Баспақкөл ауылы, Н.Болдықова көшесі №17, Қаратөбе ауылдық округі әкімі аппаратының "Қаратөбе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ауылдық округінің Қандөз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ауылдық округінің Қандөз ауылы, Ғ.Мұратбаев көшесі №21, "Жаңақорған аудандық білім бөлімінің №240 Ғ.Мұратбаев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Көктөбе ауылдық округінің Көктөбе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округінің Көктөбе ауылы, Тауелсіздік көшесі №8, Көктөбе ауылдық округі әкімі аппаратының "Көктөбе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ауылдық округінің Келінтөбе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ауылдық округінің Келінтөбе ауылы, М.Әуезов көшесі №10, Келінтөбе ауылдық округі әкімі аппаратының "Келінтөбе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округінің Түгіскен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округінің Түгіскен ауылы, Қ.Тағаев көшесі №31 "Жаңақорған аудандық білім бөлімінің №209 А.Абуталипов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 ауылдық округі М.Нәлібаев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 ауылдық округі М.Нәлібаев ауылы, Абылайхан көшесі №9, "Жаңақорған аудандық білім бөлімінің №196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округінің Өзгент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округінің Өзгент ауылы, Үсената көшесі №13, Өзгент ауылдық округі әкімі аппаратының "Өзгент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округінің Қожакент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округінің Қожакент ауылы, Төлегенұлы Әлжан көшесі №10, Қожакент ауылдық округі әкімі аппаратының "Қожакент ауылдық клуб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Байкенже ауылдық округінің Байкенже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ауылдық округінің Байкенже ауылы, С.Алдаберген н/з, "Жаңақорған аудандық білім бөлімінің №193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ауылдық округінің Билібай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ауылдық округінің Билібай ауылы, А.Мүстиярұлы көшесі №1А, "Жаңақорған аудандық білім бөлімінің №255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ауылдық округінің Жаңарық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ауылдық округінің Жаңарық ауылы, Жанай көшесі №24, "Жаңақорған аудандық білім бөлімінің №167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ауылдық округінің Әбдіғаппар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ауылдық округінің Әбдіғаппар ауылы, Төлегетай көшесі №3, "Жаңақорған аудандық білім бөлімінің №213 "Қыркеңсе"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 Жаңақорған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 Жаңақорған кенті, Сыганак көшесі №9, "Жаңақорған кенті әкімінің аппараты" коммуналдық мемлекеттік мекемесінің "Арман" мәдениет үйі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округінің Кейден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округінің Кейден ауылы, Сырдария көшесі №14, "Жаңақорған аудандық білім бөлімінің №208 орта мектебі" коммуналдық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