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7f85" w14:textId="af57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аудан мәслихатының 2015 жылғы 24 желтоқсандағы № 339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2016 жылғы 26 тамыздағы № 01-01-03/47 шешімі. Қызылорда облысының Әділет департаментінде 2016 жылғы 06 қыркүйекте № 5590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 2008 жылғы4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Жаңақорған ауданы мәслихатының 2015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5283 болып тіркелген, 2016 жылдың 16 қаңтарында "Жаңақорған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– 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10 843 319,8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2 888 273,8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14 171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21 365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7 919 510,0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11 056 519,1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142 245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197 253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55 008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- 355 444,3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 қаржыландыру (профицитін пайдалану) – 355 444,3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197 253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55 008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213 199,3 мың теңге.";.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 Қыстаубаева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тамыздағы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сессиясының № 01-01-03/47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XLIX сессиясының №339 шешіміне 1-қосымша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972"/>
        <w:gridCol w:w="482"/>
        <w:gridCol w:w="540"/>
        <w:gridCol w:w="4"/>
        <w:gridCol w:w="6098"/>
        <w:gridCol w:w="2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10843319,8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11056519,1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6238124,4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тамыздағы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сессиясының № 01-01-03/47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XLIX сессиясының №339 шешіміне 4-қосымша</w:t>
            </w:r>
          </w:p>
        </w:tc>
      </w:tr>
    </w:tbl>
    <w:bookmarkStart w:name="z3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кент, ауылдық округтерге қаралған қаржы бөлінісі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94"/>
        <w:gridCol w:w="1055"/>
        <w:gridCol w:w="921"/>
        <w:gridCol w:w="654"/>
        <w:gridCol w:w="1055"/>
        <w:gridCol w:w="654"/>
        <w:gridCol w:w="1055"/>
        <w:gridCol w:w="654"/>
        <w:gridCol w:w="921"/>
        <w:gridCol w:w="921"/>
        <w:gridCol w:w="921"/>
        <w:gridCol w:w="1055"/>
        <w:gridCol w:w="1055"/>
        <w:gridCol w:w="788"/>
        <w:gridCol w:w="921"/>
        <w:gridCol w:w="1055"/>
        <w:gridCol w:w="788"/>
        <w:gridCol w:w="788"/>
        <w:gridCol w:w="921"/>
        <w:gridCol w:w="387"/>
        <w:gridCol w:w="11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 көшелеріндегі автомобиль жолдарын күрделі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– сауықтыру және 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Қандоз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а/о –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