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3c2eb" w14:textId="f53c2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Жаңақорған ауданы әкімдігінің 2016 жылғы 15 сәуірдегі №372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2016 жылғы 22 қарашадағы № 99 қаулысы. Қызылорда облысының Әділет департаментінде 2016 жылғы 29 қарашада № 5653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жергілікті мемлекттік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Заңынының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Жаңақорған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"2016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Жаңақорған ауданы әкімдігінің 2016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тіркеу тізілімінде № 5497 болып тіркелген, 2016 жылғы 30 сәуірде "Жаңақорған тынысы" газетінде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жетекшілік ететін Жаңақорған ауданы әкімінің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күнінен кейін күнтізбелік он күн өткен соң қолданысқа енгізіледі және 2016 жылдың 1 қаңтарынан бастап пайда болған қатынастарға таралады.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қаулысына №1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"15"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№372 қаулысына №1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мектепке дейінгі тәрбие мен оқытуға мемлекеттік білім беру тапсырысы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4"/>
        <w:gridCol w:w="2354"/>
        <w:gridCol w:w="7592"/>
      </w:tblGrid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 есебінен мектепке дейінгі ұйымдарға орналастырылатын балалар саны</w:t>
            </w: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қаулысына №2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"15"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№372 қаулысына №2 қосымша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жан басына шаққандағы қаржыландыру мөлшері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458"/>
        <w:gridCol w:w="4692"/>
        <w:gridCol w:w="4692"/>
      </w:tblGrid>
      <w:tr>
        <w:trPr>
          <w:trHeight w:val="30" w:hRule="atLeast"/>
        </w:trPr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ұйымдар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Бөбекжайлар, балабақшалар (мемлекеттік/жеке меншік)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 орталықтар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