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d37a" w14:textId="cb2d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2016 жылғы 29 ақпандағы № 383 шешімі. Қызылорда облысының Әділет департаментінде 2016 жылғы 01 сәуірде № 5430 болып тіркелді. Күші жойылды - Қызылорда облысы Сырдария аудандық мәслихатының 2018 жылғы 28 ақпандағы № 174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Сырдария аудандық мәслихатының 28.02.2018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 (Салық кодексі)" Қазақстан Республикасының 2008 жылғы 10 желтоқсандағы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 тармағы қолданысы 2018.01.01 дейін - Қызылорда облысы Сырдария аудандық мәслихатының 2017.08.28 </w:t>
      </w:r>
      <w:r>
        <w:rPr>
          <w:rFonts w:ascii="Times New Roman"/>
          <w:b w:val="false"/>
          <w:i w:val="false"/>
          <w:color w:val="000000"/>
          <w:sz w:val="28"/>
        </w:rPr>
        <w:t>№ 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тоқтатылды.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жүргізілетін жерді аймаққа бөлу жобалары (схемалары) негізінде жер салығының мөлшерлемелері 50 пайызға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жер заңнамасына сәйкес пайдаланылмайтын ауыл шаруашылығы мақсатындағы жерге жер салығының базалық мөлшерлемелері бес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Қазақстан Республикасының жер заңнамасына сәйкес пайдаланылмайтын ауыл шаруашылығы мақсатындағы жерлерге бірыңғай жер салығының мөлшерлемелері бес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Қызылорда облысы Сырдария аудандық мәслихатының 17.03.2017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"Жер салығының мөлшерлемелері туралы" аудандық мәслихаттың 2015 жылғы 26 қарашадағы кезектен тыс ХLVІ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2015 жылғы 10 желтоқсанда № 5259 болып тіркелген, 2015 жылғы 19 желтоқсанда "Тіршілік тынысы" газетінің № 98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бастап қолданысқа енгiзiледi.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1"/>
        <w:gridCol w:w="4229"/>
      </w:tblGrid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LІІ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Зетов___________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Қызылорда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Б.Дүйсенов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"29" ақпан 2016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