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d79e" w14:textId="845d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өткізілетін бірыңғай мемлекеттік сатып алулардың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2016 жылғы 23 мамырдағы № 165 қаулысы. Қызылорда облысының Әділет департаментінде 2016 жылғы 06 маусымда № 5527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Қазақстан Республикасының "Мемлекеттік сатып алу туралы" 2015 жылғы 4 желтоқсандағы № 434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Тапсырыс берушілер үшін "Сырдария аудандық қаржы бөлімі" коммуналдық мемлекеттік мекемесі мемлекеттік сатып алудың бірыңғай ұйымдастырушысы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сатып алуды ұйымдастыруды және өткізуді бірыңғай ұйымдастырушы орындайтын тауарлар, жұмыстар, көрсетілетін қызметтер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"Сырдария аудандық қаржы бөлімі" коммуналдық мемлекеттік мекемесінің басшысы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Н.Өмірсерікұлына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бірыңғай ұйымдастырушы орындайтын тауарлар, жұмыстар, көрсетілетін қызметтер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55"/>
        <w:gridCol w:w="10845"/>
      </w:tblGrid>
      <w:tr>
        <w:trPr>
          <w:trHeight w:val="30" w:hRule="atLeast"/>
        </w:trPr>
        <w:tc>
          <w:tcPr>
            <w:tcW w:w="1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жиһаздарды сатып алу (оларды сатып алуға бөлінген қаржы тиісті қаржы жылына республикалық бюджет туралы заңымен белгіленген екі мыңнан бес мыңға дейінгі еселенген айлық есептік көрсеткіште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жолының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лицензияланған бағдарламалық өнімді техникалық қолдау (республикалық бюджет туралы заңмен тиісті қаржы жылына белгіленген айлық есептік көрсеткіштің жиырма мың еселенген мөлшерінен оларды алу үшін бөлінген сомадан асқан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