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14f3" w14:textId="37c1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аудандық мәслихаттың 2015 жылғы 22 желтоқсандағы № 362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2016 жылғы 24 тамыздағы № 52 шешімі. Қызылорда облысының Әділет департаментінде 2016 жылғы 07 қыркүйекте № 5594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аудандық мәслихаттың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2015 жылғы 30 желтоқсанда № 5277 болып тіркелді, "Тіршілік тынысы" газетінің 2016 жылғы 09 қаңтарда № 2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6633747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4302028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23081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3170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2305468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шығындар –6622625,7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2016 жылғы 1 қаңтардан бастап қолданысқа енгiзiледi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0"/>
        <w:gridCol w:w="4230"/>
      </w:tblGrid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Қадыров_____________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22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1 - қосымша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65"/>
        <w:gridCol w:w="974"/>
        <w:gridCol w:w="360"/>
        <w:gridCol w:w="941"/>
        <w:gridCol w:w="50"/>
        <w:gridCol w:w="6221"/>
        <w:gridCol w:w="25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6622625,7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3989719,5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қөмек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қаражаттарының пайдаланылатын 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