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bf9c7" w14:textId="f4bf9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Сырдария ауданы бойынша ауыл шаруашылығы тауарын өндірушілері тізіміне қосу үшін субсидияланатын басым ауыл шаруашылығы дақылдарының әрбір түрі бойынша өтінімді ұсыну мерзімдерін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ауданы әкімдігінің 2016 жылғы 16 қыркүйектегі № 297 қаулысы. Қызылорда облысының Әділет департаментінде 2016 жылғы 14 қазанда № 5623 болып тіркелді. Қолданылу мерзімінің аяқталуына байланысты тоқтатылды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"Басым дақылдар өндіруді субсидиялау арқылы өсімдік шаруашылығының шығымдылығын және өнім сапасын арттыруды, жанар-жағармай материалдарының және көктемгі егіс пен егін жинау жұмыстарын жүргізу үшін қажетті басқа да тауарлық-материалдық құндылықтардың құнын және ауыл шаруашылығы дақылдарын қорғалған топырақта өңдеп өсіру шығындарының құнын субсидиялау қағидаларын бекіту туралы" Қазақстан Республикасы Ауыл шаруашылығы министірінің міндетін атқарушының 2015 жылғы 27 ақпандағы № 4-3/177 бұйрығына өзгерістер енгізу туралы" Қазақстан Республикасы Премьер-Министрінің орынбасары-Қазақстан Республикасы Ауыл шаруашылығы министрінің 2016 жылғы 19 шілдедегі </w:t>
      </w:r>
      <w:r>
        <w:rPr>
          <w:rFonts w:ascii="Times New Roman"/>
          <w:b w:val="false"/>
          <w:i w:val="false"/>
          <w:color w:val="000000"/>
          <w:sz w:val="28"/>
        </w:rPr>
        <w:t>№ 317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сәйкес Сырдария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Сырдария ауданы бойынша ауыл шаруашылығы тауарын өндірушілері тізіміне қосу үшін субсидияланатын басым ауыл шаруашылығы дақылдарының әрбір түрі бойынша өтінімді ұсыну мерзімдері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Б.Лекеровке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қаулы алғашқы ресми жарияланған күнінен бастап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Қазантаев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"16"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297 қаулысына қосымша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Сырдария ауданы бойынша ауыл шаруашылығы тауарын өндірушілері тізіміне қосу үшін субсидияланатын басым ауыл шаруашылығы дақылдарының әрбір түрі бойынша өтінімді ұсыну мерзімдері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131"/>
        <w:gridCol w:w="3315"/>
        <w:gridCol w:w="6854"/>
      </w:tblGrid>
      <w:tr>
        <w:trPr>
          <w:trHeight w:val="30" w:hRule="atLeast"/>
        </w:trPr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басым ауыл шаруашылығы дақылдарының түрі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Өтінім ұсыну мерзімдері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тамыздан 01қарашаға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тамыздан 01қарашаға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жылғы жоңышқа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тамыздан 01қарашаға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Өткен жылғы жоңышқа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тамыздан 01қарашаға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тамыздан 01қарашаға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тамыздан 01қарашаға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тамыздан 01қарашаға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