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8eca" w14:textId="ad58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аудандық мәслихаттың 2015 жылғы 22 желтоқсандағы №362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2016 жылғы 11 қарашадағы № 65 шешімі. Қызылорда облысының Әділет департаментінде 2016 жылғы 18 қарашада № 5645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аудандық мәслихаттың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2015 жылғы 30 желтоқсанда №5277 болып тіркелді, "Тіршілік тынысы" газетінің 2016 жылғы 09 қаңтарда №2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6711405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4312791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12318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2383126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–6691966,4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таза бюджеттік кредиттеу – 96937,3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137433,3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40496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қаржы активтерімен жасалатын операциялар бойынша сальдо – 48049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48049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– - 125547,7 мың теңге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бюджет тапшылығын қаржыландыру – 125547,7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137433,3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40496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2016 жылғы 1 қаңтардан бастап қолданысқа енгiзiледi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65"/>
        <w:gridCol w:w="974"/>
        <w:gridCol w:w="360"/>
        <w:gridCol w:w="941"/>
        <w:gridCol w:w="50"/>
        <w:gridCol w:w="6221"/>
        <w:gridCol w:w="25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қөмек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қаражаттарының пайдаланылатын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7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кент және ауылдық округі әкімінің аппараттарының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1111"/>
        <w:gridCol w:w="721"/>
        <w:gridCol w:w="613"/>
        <w:gridCol w:w="854"/>
        <w:gridCol w:w="743"/>
        <w:gridCol w:w="677"/>
        <w:gridCol w:w="721"/>
        <w:gridCol w:w="721"/>
        <w:gridCol w:w="819"/>
        <w:gridCol w:w="921"/>
        <w:gridCol w:w="721"/>
        <w:gridCol w:w="721"/>
        <w:gridCol w:w="854"/>
        <w:gridCol w:w="587"/>
        <w:gridCol w:w="1188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"Тереңөзек кенті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"Сейфуллин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"Шіркейлі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"Іңкәрдария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"Н.Ілиясов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"Ақжарма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"Шаған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"А.Тоқмағанбетов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"Қоғалыкөл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"Бесарық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"Қалжан ахун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"Жетікөл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