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676a2" w14:textId="02676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аудандық бюджет туралы" аудандық мәслихаттың 2015 жылғы 22 желтоқсандағы №362 шешіміне өзгерістер енгізу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2016 жылғы 14 желтоқсандағы № 75 шешімі. Қызылорда облысының Әділет департаментінде 2016 жылғы 15 желтоқсанда № 5674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Бюджет кодексi"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"2016-2018 жылдарға арналған аудандық бюджет туралы" аудандық мәслихаттың 2015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362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2015 жылғы 30 желтоқсанда №5277 болып тіркелді, "Тіршілік тынысы" газетінің 2016 жылғы 09 қаңтарда №2 жарияланған)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 1) кірістер – 6699402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бойынша – 4323656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бойынша – 1783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бойынша – 3170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түсімдері бойынша – 2370793 мың теңге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1–тармақтың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 2) шығындар –6679963,4 мың теңге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1–тармақтың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таза бюджеттік кредиттеу – 96937,3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137433,3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40496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1–тармақтың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 4) қаржы активтерімен жасалатын операциялар бойынша сальдо – 48049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48049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1–тармақтың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 5) бюджет тапшылығы – - 125547,7 мың теңге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1–тармақтың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 6) бюджет тапшылығын қаржыландыру – 125547,7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136804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40496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1–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1–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шешiм 2016 жылғы 1 қаңтардан бастап қолданысқа енгiзiледi және ресми жариялауға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тыс 8 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Б.Есназар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</w:tbl>
    <w:bookmarkStart w:name="z3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4"/>
        <w:gridCol w:w="1060"/>
        <w:gridCol w:w="1053"/>
        <w:gridCol w:w="7"/>
        <w:gridCol w:w="6656"/>
        <w:gridCol w:w="277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кұралдарына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6679963,4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436338,2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415106,2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кәсіпкерлік, өнеркәсіп және туризм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3987862,5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2995847,5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2814510,5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қөмек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 - 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кәсіпкерлік, өнеркәсіп және туризм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трансферттерды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-125547,7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алу келісім -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 қаражаттарының пайдаланылатын 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