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07ac" w14:textId="3120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Шарттық негізде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2016 жылғы 02 ақпандағы № 732 қаулысы. Қызылорда облысының Әділет департаментінде 2016 жылғы 09 ақпанда № 5342 болып тіркелді. Күші жойылды - Қызылорда облысы Шиелі ауданы әкімдігінің 2016 жылғы 11 мамырдағы № 812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Шиелі ауданы әкімдігінің 11.05.2016 </w:t>
      </w:r>
      <w:r>
        <w:rPr>
          <w:rFonts w:ascii="Times New Roman"/>
          <w:b w:val="false"/>
          <w:i w:val="false"/>
          <w:color w:val="ff0000"/>
          <w:sz w:val="28"/>
        </w:rPr>
        <w:t>№ 812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Қазақстан Республикасының 1995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кандидаттарға сайлаушылармен кездесу үшін шарттық негізде үй-жайлар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Шиелі ауданы әкімінің орынбасары А.Есмахановқа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2"/>
        <w:gridCol w:w="4188"/>
      </w:tblGrid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коммисиясының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____________М.Дулатов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"02" ақпан 2016жыл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732 қаулысына қосымша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кездесуi үшiн шарттық негiзде берiлетiн үй-жайлар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3706"/>
        <w:gridCol w:w="7455"/>
        <w:gridCol w:w="8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 өтетiн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Шиелi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Шиелi кентi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кенті, Т.Рысқұлов көшесі № 13, "Бұдабай" атындағы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кенті, И.Әбдікәрімов көшесі № 1, "Арман"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"Ақмая"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"Ақмая"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 №95, "№49 орта мектебі" коммуналдық мемлекеттiк мекемесi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"Ақтоған"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"Досбол датқа"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Ж.Қалекеев көшесі №22, "№155 Д.Шыныбеков атындағы орта мектебі" коммуналдық мемлекеттiк мекемесi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"Алмалы" ауылдық округi "Алмалы"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М.Дулатов көшесі нөмірсіз, "№181 жалпы білім беретін қазақ орта мектебі" коммуналдық мемлекеттiк мекемесi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"Бәйгеқұм" ауылдық округi "Бәйгеқұм"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көшесi №1, "Бәйгеқұм" ауылдық клубы мемлекеттік коммуналдық қазыналық кәсіпорны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"Гигант"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"Бидайкөл"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М.Шоқай көшесі №78, "Бидайкөл" ауылдық мәдениет үйі мемлекеттік комуналдық қазыналық кәсіпорны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"Еңбекшi" ауылдық округi "Еңбекші"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Б.Оразов көшесі №16, "Еңбекші" ауылдық мәдениет үйі мемлекеттік комуналдық қазыналық кәсіпорны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"Жуантөбе" ауылдық округi "Алғабас"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Ә.Исмаилов көшесі №40, "Алғабас" ауылдық мәдениет үйі мемлекеттік комуналдық қазыналық кәсіпорны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"Жөлек" ауылдық округi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"Жөлек"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Бабабек көшесі нөмірсіз, "№ 152 қазақ орта мектебi" коммуналдық мемлекеттiк мекемесi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"Иiркөл" ауылдық округi "Ы.Жақаев"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Ы.Жақаев көшесі №58, "Ы.Жақаев" ауылдық мәдениет үйі мемлекеттік комуналдық қазыналық кәсіпорны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"Керделi" ауылдық округi "Н.Бекежанов"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Н.Бекежанов көшесі №4, "Н.Бекежанов" ауылдық мәдениет үйі мемлекеттік комуналдық қазыналық кәсіпорны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"Қарғалы" ауылдық округi "Бұланбайбауы"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Қ.Әбдіқадыров көшесі №2, "№ 241 Қ.Әбдiқадыров атындағы орта мектебi" коммуналдық мемлекеттiк мекемесi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"Сұлутөбе" ауылдық округi "Сұлутөбе"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М.Тоқмағанбетов көшесі №1, "№ 41 Мұстафа Шоқай атындағы орта мектебi" коммуналдық мемлекеттiк мекемесi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"Тартоғай" ауылдық округi "Тартоғай"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Ш.Есенов көшесі №2, "№153 Ш.Есенов атындағы мектеп-лицейі" коммуналдық мемлекеттiк мекемесi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"Талаптан"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"Бала би"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би көшесi №10, "Бала би" ауылдық мәдениет үйі мемлекеттік комуналдық қазыналық кәсіпорны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"Телiкөл" ауылдық округi "Ә.Тәжiбаев"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Т.Жұматов көшесі №36, "Ә.Тәжібаев" ауылдық клубы мемлекеттік коммуналдық қазыналық кәсіпорны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"Төңкерiс" ауылдық округi "Ш.Қодаманов"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С.Сейфуллин көшесі нөмірсіз, "№158 орта мектебі" коммуналдық мемлекеттiк мекемесi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"Ортақшыл" ауылдық округi "Ортақшыл"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С.Сейфуллин көшесі №2, "№ 150 қазақ орта мектебi" коммуналдық мемлекеттiк мекемесi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"Қоғалы"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"Ботабай"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көшесі №14, "Ботабай" ауылдық клубы мемлекеттік коммуналдық қазыналық кәсіпорны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"Майлытоғай" ауылдық округi "Майлытоғай"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көшесі № 2 а "№141 К.Сәбиров атындағы орта мектебi" коммуналдық мемлекеттiк мекемесi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"Бестам"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"Бестам"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А.Құнанбаев көшесі №35, "№ 205 қазақ орта мектебi" коммуналдық мемлекеттiк мекемесi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"Жиделiарық" ауылдық округi "Жиделiарық"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М.Мәметова көшесі №14, "Жиделіарық" ауылдық клубы мемлекеттік коммуналдық қазыналық кәсіпорны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"Жаңатұрмыс" ауылдық округi "Байсын"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С.Асанов көшесі №1, "Байсын" ауылдық мәдениет үйі мемлекеттік комуналдық қазыналық кәсіпорны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