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c8699" w14:textId="99c86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аудандық дене шынықтыру және спорт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ауданы әкімдігінің 2016 жылғы 12 қаңтардағы № 700 қаулысы. Қызылорда облысының Әділет департаментінде 2016 жылғы 15 ақпанда № 5357 болып тіркелді. Күші жойылды - Қызылорда облысы Шиелі ауданы әкімдігінің 2016 жылғы 24 маусымдағы № 835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Қызылорда облысы Шиелі ауданы әкімдігінің 24.06.2016 </w:t>
      </w:r>
      <w:r>
        <w:rPr>
          <w:rFonts w:ascii="Times New Roman"/>
          <w:b w:val="false"/>
          <w:i w:val="false"/>
          <w:color w:val="ff0000"/>
          <w:sz w:val="28"/>
        </w:rPr>
        <w:t>№ 835</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Шиелі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"Шиелі аудандық дене шынықтыру және спорт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3. Қаулының орындалуын бақылау Шиелі ауданы әкімінің орынбасары А.Есмахановқа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күнтiзбелiк он күн өткен соң қолданысқа енгiзiледi.</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Жағыпбаров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 12" қаңтардағы</w:t>
            </w:r>
            <w:r>
              <w:br/>
            </w:r>
            <w:r>
              <w:rPr>
                <w:rFonts w:ascii="Times New Roman"/>
                <w:b w:val="false"/>
                <w:i w:val="false"/>
                <w:color w:val="000000"/>
                <w:sz w:val="20"/>
              </w:rPr>
              <w:t>Шиелі ауданы әкімдігінің</w:t>
            </w:r>
            <w:r>
              <w:br/>
            </w:r>
            <w:r>
              <w:rPr>
                <w:rFonts w:ascii="Times New Roman"/>
                <w:b w:val="false"/>
                <w:i w:val="false"/>
                <w:color w:val="000000"/>
                <w:sz w:val="20"/>
              </w:rPr>
              <w:t>№ 700 қаулысымен бекітілген</w:t>
            </w:r>
          </w:p>
        </w:tc>
      </w:tr>
    </w:tbl>
    <w:bookmarkStart w:name="z10" w:id="1"/>
    <w:p>
      <w:pPr>
        <w:spacing w:after="0"/>
        <w:ind w:left="0"/>
        <w:jc w:val="left"/>
      </w:pPr>
      <w:r>
        <w:rPr>
          <w:rFonts w:ascii="Times New Roman"/>
          <w:b/>
          <w:i w:val="false"/>
          <w:color w:val="000000"/>
        </w:rPr>
        <w:t xml:space="preserve"> "Шиелі аудандық дене шынықтыру және спорт бөлімі" коммуналдық мемлекеттік мекемесінің Ережесі</w:t>
      </w:r>
    </w:p>
    <w:bookmarkEnd w:id="1"/>
    <w:bookmarkStart w:name="z11" w:id="2"/>
    <w:p>
      <w:pPr>
        <w:spacing w:after="0"/>
        <w:ind w:left="0"/>
        <w:jc w:val="left"/>
      </w:pPr>
      <w:r>
        <w:rPr>
          <w:rFonts w:ascii="Times New Roman"/>
          <w:b/>
          <w:i w:val="false"/>
          <w:color w:val="000000"/>
        </w:rPr>
        <w:t xml:space="preserve"> 1. Жалпы ережелер</w:t>
      </w:r>
    </w:p>
    <w:bookmarkEnd w:id="2"/>
    <w:bookmarkStart w:name="z12" w:id="3"/>
    <w:p>
      <w:pPr>
        <w:spacing w:after="0"/>
        <w:ind w:left="0"/>
        <w:jc w:val="both"/>
      </w:pPr>
      <w:r>
        <w:rPr>
          <w:rFonts w:ascii="Times New Roman"/>
          <w:b w:val="false"/>
          <w:i w:val="false"/>
          <w:color w:val="000000"/>
          <w:sz w:val="28"/>
        </w:rPr>
        <w:t>
      1. "Шиелі аудандық дене шынықтыру және спорт бөлімі" коммуналдық мемлекеттік мекемесі дене шынықтыру және спорт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"Шиелі аудандық дене шынықтыру және спорт бөлімі" коммуналдық мемлекеттік мекемесінің құрылтайшысы Шиелі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3. "Шиелі аудандық дене шынықтыру және спорт бөлімі" коммуналдық мемлекеттік мекемесінің мынадай ведомствосы бар:</w:t>
      </w:r>
      <w:r>
        <w:br/>
      </w:r>
      <w:r>
        <w:rPr>
          <w:rFonts w:ascii="Times New Roman"/>
          <w:b w:val="false"/>
          <w:i w:val="false"/>
          <w:color w:val="000000"/>
          <w:sz w:val="28"/>
        </w:rPr>
        <w:t>
      </w:t>
      </w:r>
      <w:r>
        <w:rPr>
          <w:rFonts w:ascii="Times New Roman"/>
          <w:b w:val="false"/>
          <w:i w:val="false"/>
          <w:color w:val="000000"/>
          <w:sz w:val="28"/>
        </w:rPr>
        <w:t>1) "Шиелі аудандық дене шынықтыру және спорт бөлімінің "Шиелі аудандық спорт клубы"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 Шиелі аудандық дене шынықтыру және спорт бөлімінің "№10 Шиелі ауданының балалар-жасөспірімдер спорт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4. "Шиелі аудандық дене шынықтыру және спорт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xml:space="preserve">5. "Шиелі аудандық дене шынықтыру және спорт бөлімі"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6. "Шиелі аудандық дене шынықтыру және спорт бөлімі"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7. "Шиелі аудандық дене шынықтыру және спорт бөлімі"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xml:space="preserve">8. "Шиелі аудандық дене шынықтыру және спорт бөлімі" коммуналдық мемлекеттік мекемесі өз құзыретінің мәселелері бойынша заңнамада белгіленген тәртіппен "Шиелі аудандық дене шынықтыру және спорт бөлімі" коммуналдық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 </w:t>
      </w:r>
      <w:r>
        <w:br/>
      </w:r>
      <w:r>
        <w:rPr>
          <w:rFonts w:ascii="Times New Roman"/>
          <w:b w:val="false"/>
          <w:i w:val="false"/>
          <w:color w:val="000000"/>
          <w:sz w:val="28"/>
        </w:rPr>
        <w:t>
      </w:t>
      </w:r>
      <w:r>
        <w:rPr>
          <w:rFonts w:ascii="Times New Roman"/>
          <w:b w:val="false"/>
          <w:i w:val="false"/>
          <w:color w:val="000000"/>
          <w:sz w:val="28"/>
        </w:rPr>
        <w:t xml:space="preserve">9. "Шиелі аудандық дене шынықтыру және спорт бөлімі" коммуналдық мемлекеттік мекемесі құрылымы мен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10. Заңды тұлғаның орналасқан жері: индекс 120700, Қазақстан Республикасы, Қызылорда облысы, Шиелі ауданы, Шиелі кенті, Абай көшесі, №28.</w:t>
      </w:r>
      <w:r>
        <w:br/>
      </w:r>
      <w:r>
        <w:rPr>
          <w:rFonts w:ascii="Times New Roman"/>
          <w:b w:val="false"/>
          <w:i w:val="false"/>
          <w:color w:val="000000"/>
          <w:sz w:val="28"/>
        </w:rPr>
        <w:t>
      </w:t>
      </w:r>
      <w:r>
        <w:rPr>
          <w:rFonts w:ascii="Times New Roman"/>
          <w:b w:val="false"/>
          <w:i w:val="false"/>
          <w:color w:val="000000"/>
          <w:sz w:val="28"/>
        </w:rPr>
        <w:t>"Шиелі аудандық дене шынықтыру және спорт бөлімі" коммуналдық мемлекеттік мекемесінің жұмыс кестесі: сенбі, жексенбі және заңнама актілерімен белгіленген басқа демалыс және мереке күндерінен бөлек, күн сайын дүйсенбіден бастап жұманы қоса алғанда сағат 09.00-ден 19.00-ге дейін (сағат: 13.00-ден 15.00-ге дейін үзіліс).</w:t>
      </w:r>
      <w:r>
        <w:br/>
      </w:r>
      <w:r>
        <w:rPr>
          <w:rFonts w:ascii="Times New Roman"/>
          <w:b w:val="false"/>
          <w:i w:val="false"/>
          <w:color w:val="000000"/>
          <w:sz w:val="28"/>
        </w:rPr>
        <w:t>
      </w:t>
      </w:r>
      <w:r>
        <w:rPr>
          <w:rFonts w:ascii="Times New Roman"/>
          <w:b w:val="false"/>
          <w:i w:val="false"/>
          <w:color w:val="000000"/>
          <w:sz w:val="28"/>
        </w:rPr>
        <w:t xml:space="preserve">11. Мемлекеттік органның толық атауы: "Шиелі аудандық дене шынықтыру және спорт бөлімі"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12. Осы Ереже "Шиелі аудандық дене шынықтыру және спорт бөлімі"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13. "Шиелі аудандық дене шынықтыру және спорт бөлімі" коммуналдық мемлекеттік мекемесінің қызметін қаржыландыру жергілікті бюджетен жүзеге асырылады.</w:t>
      </w:r>
      <w:r>
        <w:br/>
      </w:r>
      <w:r>
        <w:rPr>
          <w:rFonts w:ascii="Times New Roman"/>
          <w:b w:val="false"/>
          <w:i w:val="false"/>
          <w:color w:val="000000"/>
          <w:sz w:val="28"/>
        </w:rPr>
        <w:t>
      </w:t>
      </w:r>
      <w:r>
        <w:rPr>
          <w:rFonts w:ascii="Times New Roman"/>
          <w:b w:val="false"/>
          <w:i w:val="false"/>
          <w:color w:val="000000"/>
          <w:sz w:val="28"/>
        </w:rPr>
        <w:t>14. "Шиелі аудандық дене шынықтыру және спорт бөлімі" коммуналдық мемлекеттік мекемесі кәсіпкерлік субьектілерімен "Шиелі аудандық дене шынықтыру және спорт бөлімі"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"Шиелі аудандық дене шынықтыру және спорт бөлімі" коммуналдық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3"/>
    <w:bookmarkStart w:name="z30" w:id="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
    <w:bookmarkStart w:name="z31" w:id="5"/>
    <w:p>
      <w:pPr>
        <w:spacing w:after="0"/>
        <w:ind w:left="0"/>
        <w:jc w:val="both"/>
      </w:pPr>
      <w:r>
        <w:rPr>
          <w:rFonts w:ascii="Times New Roman"/>
          <w:b w:val="false"/>
          <w:i w:val="false"/>
          <w:color w:val="000000"/>
          <w:sz w:val="28"/>
        </w:rPr>
        <w:t>
      15. "Шиелі аудандық дене шынықтыру және спорт бөлімі" коммуналдық мемлекеттік мекемесінің миссиясы: дене шынықтыру және спорт саласындағы мемлекеттік саясаттың іске асырылуын қамтамасыз етеді.</w:t>
      </w:r>
      <w:r>
        <w:br/>
      </w:r>
      <w:r>
        <w:rPr>
          <w:rFonts w:ascii="Times New Roman"/>
          <w:b w:val="false"/>
          <w:i w:val="false"/>
          <w:color w:val="000000"/>
          <w:sz w:val="28"/>
        </w:rPr>
        <w:t>
      </w:t>
      </w:r>
      <w:r>
        <w:rPr>
          <w:rFonts w:ascii="Times New Roman"/>
          <w:b w:val="false"/>
          <w:i w:val="false"/>
          <w:color w:val="000000"/>
          <w:sz w:val="28"/>
        </w:rPr>
        <w:t>16. Міндеттері:</w:t>
      </w:r>
      <w:r>
        <w:br/>
      </w:r>
      <w:r>
        <w:rPr>
          <w:rFonts w:ascii="Times New Roman"/>
          <w:b w:val="false"/>
          <w:i w:val="false"/>
          <w:color w:val="000000"/>
          <w:sz w:val="28"/>
        </w:rPr>
        <w:t>
      </w:t>
      </w:r>
      <w:r>
        <w:rPr>
          <w:rFonts w:ascii="Times New Roman"/>
          <w:b w:val="false"/>
          <w:i w:val="false"/>
          <w:color w:val="000000"/>
          <w:sz w:val="28"/>
        </w:rPr>
        <w:t>1) дене шынықтырумен және спортпен айналысатын адамдардың, сондай-ақ дене шынықтыру-сауықтыру және спорттық іс-шаралардың қатысушылары мен көрермендерінің өмірі мен денсаулығының қауіпсіздігін қамтамасыз ету және спорттық-бұқаралық іс-шараларды өткізу орындарында қоғамдық тәртіпті сақтау;</w:t>
      </w:r>
      <w:r>
        <w:br/>
      </w:r>
      <w:r>
        <w:rPr>
          <w:rFonts w:ascii="Times New Roman"/>
          <w:b w:val="false"/>
          <w:i w:val="false"/>
          <w:color w:val="000000"/>
          <w:sz w:val="28"/>
        </w:rPr>
        <w:t>
      </w:t>
      </w:r>
      <w:r>
        <w:rPr>
          <w:rFonts w:ascii="Times New Roman"/>
          <w:b w:val="false"/>
          <w:i w:val="false"/>
          <w:color w:val="000000"/>
          <w:sz w:val="28"/>
        </w:rPr>
        <w:t>2) ұлттық, техникалық және қолданбалы спорт түрлерін дамыту;</w:t>
      </w:r>
      <w:r>
        <w:br/>
      </w:r>
      <w:r>
        <w:rPr>
          <w:rFonts w:ascii="Times New Roman"/>
          <w:b w:val="false"/>
          <w:i w:val="false"/>
          <w:color w:val="000000"/>
          <w:sz w:val="28"/>
        </w:rPr>
        <w:t>
      </w:t>
      </w:r>
      <w:r>
        <w:rPr>
          <w:rFonts w:ascii="Times New Roman"/>
          <w:b w:val="false"/>
          <w:i w:val="false"/>
          <w:color w:val="000000"/>
          <w:sz w:val="28"/>
        </w:rPr>
        <w:t>3) дене шынықтыру мен спортты қолдау және ынталандыру;</w:t>
      </w:r>
      <w:r>
        <w:br/>
      </w:r>
      <w:r>
        <w:rPr>
          <w:rFonts w:ascii="Times New Roman"/>
          <w:b w:val="false"/>
          <w:i w:val="false"/>
          <w:color w:val="000000"/>
          <w:sz w:val="28"/>
        </w:rPr>
        <w:t>
      </w:t>
      </w:r>
      <w:r>
        <w:rPr>
          <w:rFonts w:ascii="Times New Roman"/>
          <w:b w:val="false"/>
          <w:i w:val="false"/>
          <w:color w:val="000000"/>
          <w:sz w:val="28"/>
        </w:rPr>
        <w:t>4) дене шынықтыру және спорт саласын зерттеу үшін ғылыми базаны дамыту;</w:t>
      </w:r>
      <w:r>
        <w:br/>
      </w:r>
      <w:r>
        <w:rPr>
          <w:rFonts w:ascii="Times New Roman"/>
          <w:b w:val="false"/>
          <w:i w:val="false"/>
          <w:color w:val="000000"/>
          <w:sz w:val="28"/>
        </w:rPr>
        <w:t>
      </w:t>
      </w:r>
      <w:r>
        <w:rPr>
          <w:rFonts w:ascii="Times New Roman"/>
          <w:b w:val="false"/>
          <w:i w:val="false"/>
          <w:color w:val="000000"/>
          <w:sz w:val="28"/>
        </w:rPr>
        <w:t>5) әлеуметтік және білім беру функцияларын, сондай-ақ ерікті қызмет қағидатына негізделген олардың құрылымының ерекшелігін ескере отырып, спорттың барлық түрлерін дамытуға жәрдемдесу болып табылады.</w:t>
      </w:r>
      <w:r>
        <w:br/>
      </w:r>
      <w:r>
        <w:rPr>
          <w:rFonts w:ascii="Times New Roman"/>
          <w:b w:val="false"/>
          <w:i w:val="false"/>
          <w:color w:val="000000"/>
          <w:sz w:val="28"/>
        </w:rPr>
        <w:t>
      </w:t>
      </w:r>
      <w:r>
        <w:rPr>
          <w:rFonts w:ascii="Times New Roman"/>
          <w:b w:val="false"/>
          <w:i w:val="false"/>
          <w:color w:val="000000"/>
          <w:sz w:val="28"/>
        </w:rPr>
        <w:t>17. Функциялары:</w:t>
      </w:r>
      <w:r>
        <w:br/>
      </w:r>
      <w:r>
        <w:rPr>
          <w:rFonts w:ascii="Times New Roman"/>
          <w:b w:val="false"/>
          <w:i w:val="false"/>
          <w:color w:val="000000"/>
          <w:sz w:val="28"/>
        </w:rPr>
        <w:t>
      </w:t>
      </w:r>
      <w:r>
        <w:rPr>
          <w:rFonts w:ascii="Times New Roman"/>
          <w:b w:val="false"/>
          <w:i w:val="false"/>
          <w:color w:val="000000"/>
          <w:sz w:val="28"/>
        </w:rPr>
        <w:t>1) жеке адамдардың тұрғылықты жері бойынша және олардың көпшілік демалу орындарында спортпен шұғылдануы үшін инфрақұрылым жасайды;</w:t>
      </w:r>
      <w:r>
        <w:br/>
      </w:r>
      <w:r>
        <w:rPr>
          <w:rFonts w:ascii="Times New Roman"/>
          <w:b w:val="false"/>
          <w:i w:val="false"/>
          <w:color w:val="000000"/>
          <w:sz w:val="28"/>
        </w:rPr>
        <w:t>
      </w:t>
      </w:r>
      <w:r>
        <w:rPr>
          <w:rFonts w:ascii="Times New Roman"/>
          <w:b w:val="false"/>
          <w:i w:val="false"/>
          <w:color w:val="000000"/>
          <w:sz w:val="28"/>
        </w:rPr>
        <w:t>2) аккредиттелген жергілікті спорт федерацияларымен бірлесіп, спорт түрлерi бойынша аудандық спорттық жарыстарды өткiзедi;</w:t>
      </w:r>
      <w:r>
        <w:br/>
      </w:r>
      <w:r>
        <w:rPr>
          <w:rFonts w:ascii="Times New Roman"/>
          <w:b w:val="false"/>
          <w:i w:val="false"/>
          <w:color w:val="000000"/>
          <w:sz w:val="28"/>
        </w:rPr>
        <w:t>
      </w:t>
      </w:r>
      <w:r>
        <w:rPr>
          <w:rFonts w:ascii="Times New Roman"/>
          <w:b w:val="false"/>
          <w:i w:val="false"/>
          <w:color w:val="000000"/>
          <w:sz w:val="28"/>
        </w:rPr>
        <w:t>3) спорт түрлерi бойынша аудандық құрама командаларды даярлауды және олардың облыстық спорттық жарыстарға қатысуын қамтамасыз етедi;</w:t>
      </w:r>
      <w:r>
        <w:br/>
      </w:r>
      <w:r>
        <w:rPr>
          <w:rFonts w:ascii="Times New Roman"/>
          <w:b w:val="false"/>
          <w:i w:val="false"/>
          <w:color w:val="000000"/>
          <w:sz w:val="28"/>
        </w:rPr>
        <w:t>
      </w:t>
      </w:r>
      <w:r>
        <w:rPr>
          <w:rFonts w:ascii="Times New Roman"/>
          <w:b w:val="false"/>
          <w:i w:val="false"/>
          <w:color w:val="000000"/>
          <w:sz w:val="28"/>
        </w:rPr>
        <w:t>4) аудан аумағында бұқаралық спортты және ұлттық спорт түрлерiн дамытуды қамтамасыз етеді;</w:t>
      </w:r>
      <w:r>
        <w:br/>
      </w:r>
      <w:r>
        <w:rPr>
          <w:rFonts w:ascii="Times New Roman"/>
          <w:b w:val="false"/>
          <w:i w:val="false"/>
          <w:color w:val="000000"/>
          <w:sz w:val="28"/>
        </w:rPr>
        <w:t>
      </w:t>
      </w:r>
      <w:r>
        <w:rPr>
          <w:rFonts w:ascii="Times New Roman"/>
          <w:b w:val="false"/>
          <w:i w:val="false"/>
          <w:color w:val="000000"/>
          <w:sz w:val="28"/>
        </w:rPr>
        <w:t xml:space="preserve">5) аудан аумағында аудандық дене шынықтыру-спорт ұйымдарының қызметiн үйлестiредi; </w:t>
      </w:r>
      <w:r>
        <w:br/>
      </w:r>
      <w:r>
        <w:rPr>
          <w:rFonts w:ascii="Times New Roman"/>
          <w:b w:val="false"/>
          <w:i w:val="false"/>
          <w:color w:val="000000"/>
          <w:sz w:val="28"/>
        </w:rPr>
        <w:t>
      </w:t>
      </w:r>
      <w:r>
        <w:rPr>
          <w:rFonts w:ascii="Times New Roman"/>
          <w:b w:val="false"/>
          <w:i w:val="false"/>
          <w:color w:val="000000"/>
          <w:sz w:val="28"/>
        </w:rPr>
        <w:t>6) спортшыларға: 2-разрядты спортшы, 3-разрядты спортшы, 1-жасөспірімдік-разрядты спортшы, 2-жасөспірімдік-разрядты спортшы, 3-жасөспірімдік-разрядты спортшы спорттық разрядтарын береді;</w:t>
      </w:r>
      <w:r>
        <w:br/>
      </w:r>
      <w:r>
        <w:rPr>
          <w:rFonts w:ascii="Times New Roman"/>
          <w:b w:val="false"/>
          <w:i w:val="false"/>
          <w:color w:val="000000"/>
          <w:sz w:val="28"/>
        </w:rPr>
        <w:t>
      </w:t>
      </w:r>
      <w:r>
        <w:rPr>
          <w:rFonts w:ascii="Times New Roman"/>
          <w:b w:val="false"/>
          <w:i w:val="false"/>
          <w:color w:val="000000"/>
          <w:sz w:val="28"/>
        </w:rPr>
        <w:t>7) мынадай: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біліктілік санаттарын береді;</w:t>
      </w:r>
      <w:r>
        <w:br/>
      </w:r>
      <w:r>
        <w:rPr>
          <w:rFonts w:ascii="Times New Roman"/>
          <w:b w:val="false"/>
          <w:i w:val="false"/>
          <w:color w:val="000000"/>
          <w:sz w:val="28"/>
        </w:rPr>
        <w:t>
      </w:t>
      </w:r>
      <w:r>
        <w:rPr>
          <w:rFonts w:ascii="Times New Roman"/>
          <w:b w:val="false"/>
          <w:i w:val="false"/>
          <w:color w:val="000000"/>
          <w:sz w:val="28"/>
        </w:rPr>
        <w:t>8) спорттық-бұқаралық iс-шаралардың бірыңғай өңірлік күнтiзбесін iске асырады;</w:t>
      </w:r>
      <w:r>
        <w:br/>
      </w:r>
      <w:r>
        <w:rPr>
          <w:rFonts w:ascii="Times New Roman"/>
          <w:b w:val="false"/>
          <w:i w:val="false"/>
          <w:color w:val="000000"/>
          <w:sz w:val="28"/>
        </w:rPr>
        <w:t>
      </w:t>
      </w:r>
      <w:r>
        <w:rPr>
          <w:rFonts w:ascii="Times New Roman"/>
          <w:b w:val="false"/>
          <w:i w:val="false"/>
          <w:color w:val="000000"/>
          <w:sz w:val="28"/>
        </w:rPr>
        <w:t>9) аудан аумағында спорттық iс-шараларды ұйымдастыруды және өткiзудi үйлестiредi;</w:t>
      </w:r>
      <w:r>
        <w:br/>
      </w:r>
      <w:r>
        <w:rPr>
          <w:rFonts w:ascii="Times New Roman"/>
          <w:b w:val="false"/>
          <w:i w:val="false"/>
          <w:color w:val="000000"/>
          <w:sz w:val="28"/>
        </w:rPr>
        <w:t>
      </w:t>
      </w:r>
      <w:r>
        <w:rPr>
          <w:rFonts w:ascii="Times New Roman"/>
          <w:b w:val="false"/>
          <w:i w:val="false"/>
          <w:color w:val="000000"/>
          <w:sz w:val="28"/>
        </w:rPr>
        <w:t>10) аудан аумағында дене шынықтыру мен спортты дамыту жөніндегі ақпаратты жинауды, талдауды жүзеге асырады және Қазақстан Республикасының заңнамасында белгіленген нысанда және мерзімдерде облыстың жергілікті атқарушы органына ұсынады;</w:t>
      </w:r>
      <w:r>
        <w:br/>
      </w:r>
      <w:r>
        <w:rPr>
          <w:rFonts w:ascii="Times New Roman"/>
          <w:b w:val="false"/>
          <w:i w:val="false"/>
          <w:color w:val="000000"/>
          <w:sz w:val="28"/>
        </w:rPr>
        <w:t>
      </w:t>
      </w:r>
      <w:r>
        <w:rPr>
          <w:rFonts w:ascii="Times New Roman"/>
          <w:b w:val="false"/>
          <w:i w:val="false"/>
          <w:color w:val="000000"/>
          <w:sz w:val="28"/>
        </w:rPr>
        <w:t>11) аккредиттелген өңірлік және жергілікті спорт федерацияларының ұсыныстары бойынша спорт түрлері бойынша аудандық құрама командаларының тізімдерін қалыптастырады және бекітеді;</w:t>
      </w:r>
      <w:r>
        <w:br/>
      </w:r>
      <w:r>
        <w:rPr>
          <w:rFonts w:ascii="Times New Roman"/>
          <w:b w:val="false"/>
          <w:i w:val="false"/>
          <w:color w:val="000000"/>
          <w:sz w:val="28"/>
        </w:rPr>
        <w:t>
      </w:t>
      </w:r>
      <w:r>
        <w:rPr>
          <w:rFonts w:ascii="Times New Roman"/>
          <w:b w:val="false"/>
          <w:i w:val="false"/>
          <w:color w:val="000000"/>
          <w:sz w:val="28"/>
        </w:rPr>
        <w:t>12) ресми дене шынықтыру және спорт іс-шараларын медициналық қамтамасыз етуді ұйымдастырады;</w:t>
      </w:r>
      <w:r>
        <w:br/>
      </w:r>
      <w:r>
        <w:rPr>
          <w:rFonts w:ascii="Times New Roman"/>
          <w:b w:val="false"/>
          <w:i w:val="false"/>
          <w:color w:val="000000"/>
          <w:sz w:val="28"/>
        </w:rPr>
        <w:t>
      </w:t>
      </w:r>
      <w:r>
        <w:rPr>
          <w:rFonts w:ascii="Times New Roman"/>
          <w:b w:val="false"/>
          <w:i w:val="false"/>
          <w:color w:val="000000"/>
          <w:sz w:val="28"/>
        </w:rPr>
        <w:t>13) дене шынықтыру және спорт іс-шараларын өткізу кезінде қоғамдық тәртіп пен қоғамдық қауіпсіздікті қамтамасыз етеді;</w:t>
      </w:r>
      <w:r>
        <w:br/>
      </w:r>
      <w:r>
        <w:rPr>
          <w:rFonts w:ascii="Times New Roman"/>
          <w:b w:val="false"/>
          <w:i w:val="false"/>
          <w:color w:val="000000"/>
          <w:sz w:val="28"/>
        </w:rPr>
        <w:t>
      </w:t>
      </w:r>
      <w:r>
        <w:rPr>
          <w:rFonts w:ascii="Times New Roman"/>
          <w:b w:val="false"/>
          <w:i w:val="false"/>
          <w:color w:val="000000"/>
          <w:sz w:val="28"/>
        </w:rPr>
        <w:t>14) аудандық мамандандырылмаған балалар-жасөспірімдер мектептерінің қызметін қамтамасыз етеді;</w:t>
      </w:r>
      <w:r>
        <w:br/>
      </w:r>
      <w:r>
        <w:rPr>
          <w:rFonts w:ascii="Times New Roman"/>
          <w:b w:val="false"/>
          <w:i w:val="false"/>
          <w:color w:val="000000"/>
          <w:sz w:val="28"/>
        </w:rPr>
        <w:t>
      </w:t>
      </w:r>
      <w:r>
        <w:rPr>
          <w:rFonts w:ascii="Times New Roman"/>
          <w:b w:val="false"/>
          <w:i w:val="false"/>
          <w:color w:val="000000"/>
          <w:sz w:val="28"/>
        </w:rPr>
        <w:t>15)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18. Құқықтары мен міндеттері:</w:t>
      </w:r>
      <w:r>
        <w:br/>
      </w:r>
      <w:r>
        <w:rPr>
          <w:rFonts w:ascii="Times New Roman"/>
          <w:b w:val="false"/>
          <w:i w:val="false"/>
          <w:color w:val="000000"/>
          <w:sz w:val="28"/>
        </w:rPr>
        <w:t>
      </w:t>
      </w:r>
      <w:r>
        <w:rPr>
          <w:rFonts w:ascii="Times New Roman"/>
          <w:b w:val="false"/>
          <w:i w:val="false"/>
          <w:color w:val="000000"/>
          <w:sz w:val="28"/>
        </w:rPr>
        <w:t>1) заңнамада белгіленген тәртіппен мемлекеттік органдардан, ұйымдардан, олардың лауазымды адамдарынан қажетті ақпарат пен материалдар сұратуға және алуға;</w:t>
      </w:r>
      <w:r>
        <w:br/>
      </w:r>
      <w:r>
        <w:rPr>
          <w:rFonts w:ascii="Times New Roman"/>
          <w:b w:val="false"/>
          <w:i w:val="false"/>
          <w:color w:val="000000"/>
          <w:sz w:val="28"/>
        </w:rPr>
        <w:t>
      </w:t>
      </w:r>
      <w:r>
        <w:rPr>
          <w:rFonts w:ascii="Times New Roman"/>
          <w:b w:val="false"/>
          <w:i w:val="false"/>
          <w:color w:val="000000"/>
          <w:sz w:val="28"/>
        </w:rPr>
        <w:t>құзыреті шегінде құқықтық және нормативтік құқықтық актілердің жобаларын әзірлеуге қатысу;</w:t>
      </w:r>
      <w:r>
        <w:br/>
      </w:r>
      <w:r>
        <w:rPr>
          <w:rFonts w:ascii="Times New Roman"/>
          <w:b w:val="false"/>
          <w:i w:val="false"/>
          <w:color w:val="000000"/>
          <w:sz w:val="28"/>
        </w:rPr>
        <w:t>
      </w:t>
      </w:r>
      <w:r>
        <w:rPr>
          <w:rFonts w:ascii="Times New Roman"/>
          <w:b w:val="false"/>
          <w:i w:val="false"/>
          <w:color w:val="000000"/>
          <w:sz w:val="28"/>
        </w:rPr>
        <w:t>қолданыстағы заңнамалық актілерде көзделген өзге де құқықтарды жүзеге асыруға құқығы бар.</w:t>
      </w:r>
      <w:r>
        <w:br/>
      </w:r>
      <w:r>
        <w:rPr>
          <w:rFonts w:ascii="Times New Roman"/>
          <w:b w:val="false"/>
          <w:i w:val="false"/>
          <w:color w:val="000000"/>
          <w:sz w:val="28"/>
        </w:rPr>
        <w:t>
      </w:t>
      </w:r>
      <w:r>
        <w:rPr>
          <w:rFonts w:ascii="Times New Roman"/>
          <w:b w:val="false"/>
          <w:i w:val="false"/>
          <w:color w:val="000000"/>
          <w:sz w:val="28"/>
        </w:rPr>
        <w:t>2) жеке және заңды тұлғалардың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жауаптар беруге;</w:t>
      </w:r>
      <w:r>
        <w:br/>
      </w:r>
      <w:r>
        <w:rPr>
          <w:rFonts w:ascii="Times New Roman"/>
          <w:b w:val="false"/>
          <w:i w:val="false"/>
          <w:color w:val="000000"/>
          <w:sz w:val="28"/>
        </w:rPr>
        <w:t>
      </w:t>
      </w:r>
      <w:r>
        <w:rPr>
          <w:rFonts w:ascii="Times New Roman"/>
          <w:b w:val="false"/>
          <w:i w:val="false"/>
          <w:color w:val="000000"/>
          <w:sz w:val="28"/>
        </w:rPr>
        <w:t>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заңды және негiзделген шешiмдер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шешiмдердiң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 xml:space="preserve">қолданыстағы заңнамада қарастырылған өзге де міндеттерді іске асыруға міндетті. </w:t>
      </w:r>
    </w:p>
    <w:bookmarkEnd w:id="5"/>
    <w:bookmarkStart w:name="z63" w:id="6"/>
    <w:p>
      <w:pPr>
        <w:spacing w:after="0"/>
        <w:ind w:left="0"/>
        <w:jc w:val="left"/>
      </w:pPr>
      <w:r>
        <w:rPr>
          <w:rFonts w:ascii="Times New Roman"/>
          <w:b/>
          <w:i w:val="false"/>
          <w:color w:val="000000"/>
        </w:rPr>
        <w:t xml:space="preserve"> 3. Мемлекеттік органның қызметін ұйымдастыру</w:t>
      </w:r>
    </w:p>
    <w:bookmarkEnd w:id="6"/>
    <w:bookmarkStart w:name="z64" w:id="7"/>
    <w:p>
      <w:pPr>
        <w:spacing w:after="0"/>
        <w:ind w:left="0"/>
        <w:jc w:val="both"/>
      </w:pPr>
      <w:r>
        <w:rPr>
          <w:rFonts w:ascii="Times New Roman"/>
          <w:b w:val="false"/>
          <w:i w:val="false"/>
          <w:color w:val="000000"/>
          <w:sz w:val="28"/>
        </w:rPr>
        <w:t>
      19. "Шиелі аудандық дене шынықтыру және спорт бөлімі" коммуналдық мемлекеттік мекемесіне басшылықты "Шиелі аудандық дене шынықтыру және спорт бөлімі"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20. "Шиелі аудандық дене шынықтыру және спорт бөлімі" коммуналдық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xml:space="preserve"> 21. "Шиелі аудандық дене шынықтыру және спорт бөлімі" коммуналдық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"Шиелі аудандық дене шынықтыру және спорт бөлімі" коммуналдық мемлекеттік мекемесінің қызметкерлерін қолданыстағы заңнамаға сәйкес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2) "Шиелі аудандық дене шынықтыру және спорт бөлімі" коммуналдық мемлекеттік мекемесінің қарамағындағы мемлекеттік мекеменің басшысының қолданыстағы заңнамаға сәйкес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3) "Шиелі аудандық дене шынықтыру және спорт бөлімі" коммуналдық мемлекеттік мекемесі қызметкерлерінің міндеттері мен өкiлеттiктерiн өз құзыреті шегінде айқындайды;</w:t>
      </w:r>
      <w:r>
        <w:br/>
      </w:r>
      <w:r>
        <w:rPr>
          <w:rFonts w:ascii="Times New Roman"/>
          <w:b w:val="false"/>
          <w:i w:val="false"/>
          <w:color w:val="000000"/>
          <w:sz w:val="28"/>
        </w:rPr>
        <w:t>
      </w:t>
      </w:r>
      <w:r>
        <w:rPr>
          <w:rFonts w:ascii="Times New Roman"/>
          <w:b w:val="false"/>
          <w:i w:val="false"/>
          <w:color w:val="000000"/>
          <w:sz w:val="28"/>
        </w:rPr>
        <w:t>4) "Шиелі аудандық дене шынықтыру және спорт бөлімі" коммуналдық мемлекеттік мекемесінің қызметкерлерін, "Шиелі аудандық дене шынықтыру және спорт бөлімі" коммуналдық мемлекеттік мекемесінің қарамағындағы мемлекеттік мекеменің басшысын заңнамада белгіленген тәртіппен ынталандырады және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5) өз құзыреті шегінде бұйрықтар шығарады;</w:t>
      </w:r>
      <w:r>
        <w:br/>
      </w:r>
      <w:r>
        <w:rPr>
          <w:rFonts w:ascii="Times New Roman"/>
          <w:b w:val="false"/>
          <w:i w:val="false"/>
          <w:color w:val="000000"/>
          <w:sz w:val="28"/>
        </w:rPr>
        <w:t>
      </w:t>
      </w:r>
      <w:r>
        <w:rPr>
          <w:rFonts w:ascii="Times New Roman"/>
          <w:b w:val="false"/>
          <w:i w:val="false"/>
          <w:color w:val="000000"/>
          <w:sz w:val="28"/>
        </w:rPr>
        <w:t>6) мемлекеттік органдар мен басқа да ұйымдарда өз құзыреті шегінде "Шиелі аудандық дене шынықтыру және спорт бөлімі" коммуналдық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7) "Шиелі аудандық дене шынықтыру және спорт бөлімі" коммуналдық мемлекеттік мекемесінде сыбайлас жемқорлыққа қарсы әрекет етуге бағытталған шаралар қабылдайды және сыбайлас жемқорлыққа қарсы шаралар қабылдау үшін дербес жауапты болады;</w:t>
      </w:r>
      <w:r>
        <w:br/>
      </w:r>
      <w:r>
        <w:rPr>
          <w:rFonts w:ascii="Times New Roman"/>
          <w:b w:val="false"/>
          <w:i w:val="false"/>
          <w:color w:val="000000"/>
          <w:sz w:val="28"/>
        </w:rPr>
        <w:t>
      </w:t>
      </w:r>
      <w:r>
        <w:rPr>
          <w:rFonts w:ascii="Times New Roman"/>
          <w:b w:val="false"/>
          <w:i w:val="false"/>
          <w:color w:val="000000"/>
          <w:sz w:val="28"/>
        </w:rPr>
        <w:t>8) гендерлік теңдік саясатын жүзеге асыру жұмыстарын ұйымдастырады;</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"Шиелі аудандық дене шынықтыру және спорт бөлімі"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End w:id="7"/>
    <w:bookmarkStart w:name="z77" w:id="8"/>
    <w:p>
      <w:pPr>
        <w:spacing w:after="0"/>
        <w:ind w:left="0"/>
        <w:jc w:val="left"/>
      </w:pPr>
      <w:r>
        <w:rPr>
          <w:rFonts w:ascii="Times New Roman"/>
          <w:b/>
          <w:i w:val="false"/>
          <w:color w:val="000000"/>
        </w:rPr>
        <w:t xml:space="preserve"> 4. Мемлекеттік органның мүлкі</w:t>
      </w:r>
    </w:p>
    <w:bookmarkEnd w:id="8"/>
    <w:bookmarkStart w:name="z78" w:id="9"/>
    <w:p>
      <w:pPr>
        <w:spacing w:after="0"/>
        <w:ind w:left="0"/>
        <w:jc w:val="both"/>
      </w:pPr>
      <w:r>
        <w:rPr>
          <w:rFonts w:ascii="Times New Roman"/>
          <w:b w:val="false"/>
          <w:i w:val="false"/>
          <w:color w:val="000000"/>
          <w:sz w:val="28"/>
        </w:rPr>
        <w:t>
      22. "Шиелі аудандық дене шынықтыру және спорт бөлімі" коммуналдық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"Шиелі аудандық дене шынықтыру және спорт бөлімі" коммуналдық мемлекеттік мекемесінің</w:t>
      </w:r>
      <w:r>
        <w:rPr>
          <w:rFonts w:ascii="Times New Roman"/>
          <w:b w:val="false"/>
          <w:i w:val="false"/>
          <w:color w:val="000000"/>
          <w:sz w:val="28"/>
          <w:u w:val="single"/>
        </w:rPr>
        <w:t xml:space="preserve"> </w:t>
      </w:r>
      <w:r>
        <w:rPr>
          <w:rFonts w:ascii="Times New Roman"/>
          <w:b w:val="false"/>
          <w:i w:val="false"/>
          <w:color w:val="000000"/>
          <w:sz w:val="28"/>
        </w:rPr>
        <w:t>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"Шиелі аудандық дене шынықтыру және спорт бөлімі" коммуналдық мемлекеттік мекемесіне бекітілген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"Шиелі аудандық дене шынықтыру және спорт бөлімі"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
    <w:bookmarkStart w:name="z82" w:id="10"/>
    <w:p>
      <w:pPr>
        <w:spacing w:after="0"/>
        <w:ind w:left="0"/>
        <w:jc w:val="left"/>
      </w:pPr>
      <w:r>
        <w:rPr>
          <w:rFonts w:ascii="Times New Roman"/>
          <w:b/>
          <w:i w:val="false"/>
          <w:color w:val="000000"/>
        </w:rPr>
        <w:t xml:space="preserve"> 5. Мемлекеттік органды қайта ұйымдастыру және тарату</w:t>
      </w:r>
    </w:p>
    <w:bookmarkEnd w:id="10"/>
    <w:bookmarkStart w:name="z83" w:id="11"/>
    <w:p>
      <w:pPr>
        <w:spacing w:after="0"/>
        <w:ind w:left="0"/>
        <w:jc w:val="both"/>
      </w:pPr>
      <w:r>
        <w:rPr>
          <w:rFonts w:ascii="Times New Roman"/>
          <w:b w:val="false"/>
          <w:i w:val="false"/>
          <w:color w:val="000000"/>
          <w:sz w:val="28"/>
        </w:rPr>
        <w:t xml:space="preserve">
      25. "Шиелі аудандық дене шынықтыру және спорт бөлімі" коммуналдық мемлекеттік мекемесін қайта ұйымдастыру және тарату Қазақстан Республикасының заңнамасына сәйкес жүзеге асырылады. </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