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33e10" w14:textId="a633e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арналған әлеуметтік қолдау шараларын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2016 жылғы 11 ақпандағы № 50/5 шешімі. Қызылорда облысының Әділет департаментінде 2016 жылғы 10 наурызда № 5393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әлеуметтік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сәйкес Шиелі аудандық мәслихаты ШЕШІМ ҚАБЫЛДАДЫ:</w:t>
      </w:r>
    </w:p>
    <w:bookmarkEnd w:id="0"/>
    <w:bookmarkStart w:name="z5" w:id="1"/>
    <w:p>
      <w:pPr>
        <w:spacing w:after="0"/>
        <w:ind w:left="0"/>
        <w:jc w:val="both"/>
      </w:pPr>
      <w:r>
        <w:rPr>
          <w:rFonts w:ascii="Times New Roman"/>
          <w:b w:val="false"/>
          <w:i w:val="false"/>
          <w:color w:val="000000"/>
          <w:sz w:val="28"/>
        </w:rPr>
        <w:t>
      1. Шиелі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қажеттiлiктi ескере отырып көтерме жәрдемақы және тұрғын үй алу немесе салу үшін бюджеттік кредит берілсін.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кезектен тыс L сессиясының төрағасы,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Ә.Оразбекұлы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