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0f30" w14:textId="b6a0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аудандық мәслихаттың 2015 жылғы 23 желтоқсандағы №48/5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2016 жылғы 12 қазандағы № 5/2 шешімі. Қызылорда облысының Әділет департаментінде 2016 жылғы 24 қазанда № 5627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аудандық мәслихаттың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2015 жылғы 30 желтоқсанда 5285 нөмірімен тіркелген, 2016 жылдың 20 қаңтарда "Өскен Өңір"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- 10 997 018,8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- 2 330 222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- 12 396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- 28 093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- 8 626 307,8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- 11 487 426,8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тапшылығы (профициті) - - 646 867 мың теңге;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- 646 867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- 197 253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- 40 794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490 408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"12"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5-сессиясының № 5/2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48/5 шешіміне 1-қосымша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57"/>
        <w:gridCol w:w="951"/>
        <w:gridCol w:w="6"/>
        <w:gridCol w:w="6923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10997018,8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8626307,8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8626307,8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8626307,8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Патыранат тәрбиешілерге берілген баланы (балаларды) асырап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қолдау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"12" қазандағы 5-сессиясының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"23" желтоқсандағы № 48/5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2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2016 жылға арналған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52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"12" қазандағы 5-сессиясының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№5/2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"23" желтоқсандағы 48-сессиясының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№48/5 шешіміне 7-қосымша</w:t>
            </w:r>
          </w:p>
        </w:tc>
      </w:tr>
    </w:tbl>
    <w:bookmarkStart w:name="z30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жылға арналған аудандық бюджеттің бюджеттік инвестицияларды жүзеге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1"/>
        <w:gridCol w:w="2768"/>
        <w:gridCol w:w="2768"/>
        <w:gridCol w:w="4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