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fd43f" w14:textId="fafd4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 жылға мектепке дейінгі тәрбиемен оқытуға мемлекеттік білім беру тапсырысын, жан басына шаққандағы қаржыландыру және ата-ананың ақы төлеу мөлшерлерін бекіту туралы" Шиелі ауданы әкімдігінің 2016 жылғы 02 қыркүйектегі №871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әкімдігінің 2016 жылғы 25 қазандағы № 902 қаулысы. Қызылорда облысының Әділет департаментінде 2016 жылғы 26 қазанда № 5631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Республикасының 2007 жылғы 27 шілдедегі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 жылға мектепке дейінгі тәрбие мен оқытуға мемлекеттік білім беру тапсырысын, жан басына шаққандағы қаржыландыру және ата-ананың ақы төлеу мөлшерлерін бекіту туралы" Шиелі ауданы әкімдігінің 2016 жылғы 02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871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5589 нөмірімен тіркелген, 2016 жылы 09 қыркүйекте "Әділет" ақпараттық құқықтық жүйесінде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Шиелі ауданы әкімінің орынбасары А. Есмахановқа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бастап қолданысқа енгізіледі және 2016 жылдың 1 қаңтарынан бастап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“25”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902 қаулысына 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02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871 қаулысына 1-қосымша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мектепке дейінгі тәрбие мен оқытуға мемлекеттік білім беру тапсырысы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3"/>
        <w:gridCol w:w="1433"/>
        <w:gridCol w:w="8634"/>
      </w:tblGrid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 есебінен мектепке дейінгі ұйымдарға орналастырылатын балалар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“25”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902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02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871 қаулысына 2-қосымша</w:t>
            </w:r>
          </w:p>
        </w:tc>
      </w:tr>
    </w:tbl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жан басына шаққандағы қаржыландыру мөлшері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783"/>
        <w:gridCol w:w="5148"/>
        <w:gridCol w:w="5148"/>
      </w:tblGrid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жұмсалатын шығын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(мемлекеттік/жеке меншік)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20374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