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b1ae" w14:textId="975b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аудандық мәслихаттың 2015 жылғы 23 желтоқсандағы №48/5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2016 жылғы 11 қарашадағы № 6/2 шешімі. Қызылорда облысының Әділет департаментінде 2016 жылғы 15 қарашада № 5643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 туралы" аудандық мәслихаттың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2015 жылғы 30 желтоқсанда 5285 нөмірімен тіркелген, 2016 жылдың 20 қаңтарда "Өскен Өңір"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11 413 701,8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- 2 317 703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- 15 854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- 37 163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- 9 042 981,8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- 11 905 446,5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бюджет тапшылығы (профициті) - - 648 203,7 мың теңге;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- 648 203,7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- 197 253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- 40 794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491 744,7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8-қосымшасы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Осы шешім 2016 жылғы 1 қаңтардан бастап қолданысқа енгізіледі және ресми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Әбдіқадырова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"11" қарашадағы 6-сессиясының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"23" желтоқсандағы №48/5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957"/>
        <w:gridCol w:w="953"/>
        <w:gridCol w:w="4"/>
        <w:gridCol w:w="6923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11413701,8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9042981,8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9042981,8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9042981,8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11905446,5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Патыранат тәрбиешілерге берілген баланы (балаларды) асырап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 қолдау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-648203,7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"11" қарашадағы 6-сессиясының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"23" желтоқсандағы №48/5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6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ауылдық округ әкімі аппараттарының 2016 жылға арналған бюджеттік бағдарламаларының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1"/>
        <w:gridCol w:w="1441"/>
        <w:gridCol w:w="5266"/>
        <w:gridCol w:w="3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"11" қарашадағы 6-сессиясының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"23" желтоқсандағы 48-сессиясының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№48/5 шешіміне 7-қосымша</w:t>
            </w:r>
          </w:p>
        </w:tc>
      </w:tr>
    </w:tbl>
    <w:bookmarkStart w:name="z30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2016-2018 жылға арналған аудандық бюджеттің бюджеттік инвестицияларды жүзеге асыруға бағытталған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1"/>
        <w:gridCol w:w="2768"/>
        <w:gridCol w:w="2768"/>
        <w:gridCol w:w="48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"11" қарашадағы 6-сессиясының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№6/2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"23" желтоқсандағы 48-сессиясының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№48/5 шешіміне 8-қосымша</w:t>
            </w:r>
          </w:p>
        </w:tc>
      </w:tr>
    </w:tbl>
    <w:bookmarkStart w:name="z3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бюджеттен жергілікті өзін-өзі басқару органдарына берілетін трансферттердің кенттер, ауылдық округтер арасындағы бөлінісі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198"/>
        <w:gridCol w:w="1735"/>
        <w:gridCol w:w="1450"/>
        <w:gridCol w:w="1806"/>
        <w:gridCol w:w="1593"/>
        <w:gridCol w:w="2748"/>
        <w:gridCol w:w="1665"/>
        <w:gridCol w:w="766"/>
      </w:tblGrid>
      <w:tr>
        <w:trPr>
          <w:trHeight w:val="30" w:hRule="atLeast"/>
        </w:trPr>
        <w:tc>
          <w:tcPr>
            <w:tcW w:w="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Салықтар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табыстары бойынша жеке табыс салығы (101202)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мүлкіне салынатын салық (104102)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алынатын, елді мекендер жерлеріне салынатын жер салығы (104302)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алынатын көлік құралдарына салынатын салық (104402)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аудандық маңызы бар қалада, ауылда, кентте орналасқан заңды тұлғалардан алынатын, елдi мекендер жерлерiне салынатын жер салығы (104309)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алынатын, көлік құралдарына салынатын салығы (104404)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Ақмая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Бәйгеқұм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Гигант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Жөлек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Жиделіарық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Жаңатұрмыс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Иіркөл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Керделі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Ортақшыл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Сұлутөбе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Тартоғай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Телікөл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Төңкеріс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