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be46" w14:textId="5c5b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14 наурыздағы № 70 қаулысы. Маңғыстау облысы Әділет департаментінде 2016 жылғы 12 сәуірде № 3005 болып тіркелді. Күші жойылды-Маңғыстау облысы әкімдігінің 2019 жылғы 28 ақпандағы № 31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28.02.2019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облысы әкімінің аппараты" мемлекеттік мекемесі (А.К. Рзаханов)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аппараты" мемлекеттік мекемесінің басшысы А.К. Рзахановқа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w:t>
      </w:r>
    </w:p>
    <w:p>
      <w:pPr>
        <w:spacing w:after="0"/>
        <w:ind w:left="0"/>
        <w:jc w:val="both"/>
      </w:pPr>
      <w:r>
        <w:rPr>
          <w:rFonts w:ascii="Times New Roman"/>
          <w:b w:val="false"/>
          <w:i w:val="false"/>
          <w:color w:val="000000"/>
          <w:sz w:val="28"/>
        </w:rPr>
        <w:t>
      әкімінің аппараты"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А.К. Рзаханов</w:t>
      </w:r>
    </w:p>
    <w:p>
      <w:pPr>
        <w:spacing w:after="0"/>
        <w:ind w:left="0"/>
        <w:jc w:val="both"/>
      </w:pPr>
      <w:r>
        <w:rPr>
          <w:rFonts w:ascii="Times New Roman"/>
          <w:b w:val="false"/>
          <w:i w:val="false"/>
          <w:color w:val="000000"/>
          <w:sz w:val="28"/>
        </w:rPr>
        <w:t>
      "14" наурыз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қаулысымен бекітілген</w:t>
            </w:r>
          </w:p>
        </w:tc>
      </w:tr>
    </w:tbl>
    <w:bookmarkStart w:name="z79" w:id="5"/>
    <w:p>
      <w:pPr>
        <w:spacing w:after="0"/>
        <w:ind w:left="0"/>
        <w:jc w:val="left"/>
      </w:pPr>
      <w:r>
        <w:rPr>
          <w:rFonts w:ascii="Times New Roman"/>
          <w:b/>
          <w:i w:val="false"/>
          <w:color w:val="000000"/>
        </w:rPr>
        <w:t xml:space="preserve"> "Маңғыстау облысы әкімінің аппараты"  мемлекеттік мекемесі туралы ЕРЕЖЕ 1. Жалпы ережелер</w:t>
      </w:r>
    </w:p>
    <w:bookmarkEnd w:id="5"/>
    <w:bookmarkStart w:name="z5" w:id="6"/>
    <w:p>
      <w:pPr>
        <w:spacing w:after="0"/>
        <w:ind w:left="0"/>
        <w:jc w:val="both"/>
      </w:pPr>
      <w:r>
        <w:rPr>
          <w:rFonts w:ascii="Times New Roman"/>
          <w:b w:val="false"/>
          <w:i w:val="false"/>
          <w:color w:val="000000"/>
          <w:sz w:val="28"/>
        </w:rPr>
        <w:t>
      1. "Маңғыстау облысы әкімінің аппараты" мемлекеттік мекемесі Маңғыстау облысы әкімдігінің және әкімінің қызметiн ұйымдық-құқықтық, ақпараттық-талдау және материалдық-техникалық жағынан қамтамасыз етудi жүзеге асыратын мемлекеттік орган болып табылады.</w:t>
      </w:r>
    </w:p>
    <w:bookmarkEnd w:id="6"/>
    <w:bookmarkStart w:name="z6" w:id="7"/>
    <w:p>
      <w:pPr>
        <w:spacing w:after="0"/>
        <w:ind w:left="0"/>
        <w:jc w:val="both"/>
      </w:pPr>
      <w:r>
        <w:rPr>
          <w:rFonts w:ascii="Times New Roman"/>
          <w:b w:val="false"/>
          <w:i w:val="false"/>
          <w:color w:val="000000"/>
          <w:sz w:val="28"/>
        </w:rPr>
        <w:t xml:space="preserve">
      2. "Маңғыстау облысы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7" w:id="8"/>
    <w:p>
      <w:pPr>
        <w:spacing w:after="0"/>
        <w:ind w:left="0"/>
        <w:jc w:val="both"/>
      </w:pPr>
      <w:r>
        <w:rPr>
          <w:rFonts w:ascii="Times New Roman"/>
          <w:b w:val="false"/>
          <w:i w:val="false"/>
          <w:color w:val="000000"/>
          <w:sz w:val="28"/>
        </w:rPr>
        <w:t>
      3. "Маңғыстау облысы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8" w:id="9"/>
    <w:p>
      <w:pPr>
        <w:spacing w:after="0"/>
        <w:ind w:left="0"/>
        <w:jc w:val="both"/>
      </w:pPr>
      <w:r>
        <w:rPr>
          <w:rFonts w:ascii="Times New Roman"/>
          <w:b w:val="false"/>
          <w:i w:val="false"/>
          <w:color w:val="000000"/>
          <w:sz w:val="28"/>
        </w:rPr>
        <w:t>
      4. "Маңғыстау облысы әкімінің аппараты" мемлекеттік мекемесі азаматтық-құқықтық қатынастарға өз атынан түседі.</w:t>
      </w:r>
    </w:p>
    <w:bookmarkEnd w:id="9"/>
    <w:bookmarkStart w:name="z9" w:id="10"/>
    <w:p>
      <w:pPr>
        <w:spacing w:after="0"/>
        <w:ind w:left="0"/>
        <w:jc w:val="both"/>
      </w:pPr>
      <w:r>
        <w:rPr>
          <w:rFonts w:ascii="Times New Roman"/>
          <w:b w:val="false"/>
          <w:i w:val="false"/>
          <w:color w:val="000000"/>
          <w:sz w:val="28"/>
        </w:rPr>
        <w:t>
      5. "Маңғыстау облысы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0" w:id="11"/>
    <w:p>
      <w:pPr>
        <w:spacing w:after="0"/>
        <w:ind w:left="0"/>
        <w:jc w:val="both"/>
      </w:pPr>
      <w:r>
        <w:rPr>
          <w:rFonts w:ascii="Times New Roman"/>
          <w:b w:val="false"/>
          <w:i w:val="false"/>
          <w:color w:val="000000"/>
          <w:sz w:val="28"/>
        </w:rPr>
        <w:t>
      6. "Маңғыстау облысы әкімінің аппараты" мемлекеттік мекемесі өз құзыретінің мәселелері бойынша заңнамада белгіленген тәртіппен Маңғыстау облысы әкімінің аппараты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1" w:id="12"/>
    <w:p>
      <w:pPr>
        <w:spacing w:after="0"/>
        <w:ind w:left="0"/>
        <w:jc w:val="both"/>
      </w:pPr>
      <w:r>
        <w:rPr>
          <w:rFonts w:ascii="Times New Roman"/>
          <w:b w:val="false"/>
          <w:i w:val="false"/>
          <w:color w:val="000000"/>
          <w:sz w:val="28"/>
        </w:rPr>
        <w:t>
      7. "Маңғыстау облысы әкімінің аппараты" мемлекеттік мекемесінің құрылымы мен штат санының лимиті қолданыстағы заңнамаға сәйкес бекітіледі.</w:t>
      </w:r>
    </w:p>
    <w:bookmarkEnd w:id="12"/>
    <w:bookmarkStart w:name="z12" w:id="13"/>
    <w:p>
      <w:pPr>
        <w:spacing w:after="0"/>
        <w:ind w:left="0"/>
        <w:jc w:val="both"/>
      </w:pPr>
      <w:r>
        <w:rPr>
          <w:rFonts w:ascii="Times New Roman"/>
          <w:b w:val="false"/>
          <w:i w:val="false"/>
          <w:color w:val="000000"/>
          <w:sz w:val="28"/>
        </w:rPr>
        <w:t>
      8. Заңды тұлғаның орналасқан жері: Қазақстан Республикасы, Маңғыстау облысы, 130000, Ақтау қаласы,14 шағын аудан, 1 үй.</w:t>
      </w:r>
    </w:p>
    <w:bookmarkEnd w:id="13"/>
    <w:bookmarkStart w:name="z13" w:id="14"/>
    <w:p>
      <w:pPr>
        <w:spacing w:after="0"/>
        <w:ind w:left="0"/>
        <w:jc w:val="both"/>
      </w:pPr>
      <w:r>
        <w:rPr>
          <w:rFonts w:ascii="Times New Roman"/>
          <w:b w:val="false"/>
          <w:i w:val="false"/>
          <w:color w:val="000000"/>
          <w:sz w:val="28"/>
        </w:rPr>
        <w:t>
      9. Мемлекеттік органның толық атауы:</w:t>
      </w:r>
    </w:p>
    <w:bookmarkEnd w:id="14"/>
    <w:bookmarkStart w:name="z14" w:id="15"/>
    <w:p>
      <w:pPr>
        <w:spacing w:after="0"/>
        <w:ind w:left="0"/>
        <w:jc w:val="both"/>
      </w:pPr>
      <w:r>
        <w:rPr>
          <w:rFonts w:ascii="Times New Roman"/>
          <w:b w:val="false"/>
          <w:i w:val="false"/>
          <w:color w:val="000000"/>
          <w:sz w:val="28"/>
        </w:rPr>
        <w:t>
      мемлекеттік тілде: "Маңғыстау облысы әкімінің аппараты" мемлекеттік мекемесі;</w:t>
      </w:r>
    </w:p>
    <w:bookmarkEnd w:id="15"/>
    <w:bookmarkStart w:name="z15" w:id="16"/>
    <w:p>
      <w:pPr>
        <w:spacing w:after="0"/>
        <w:ind w:left="0"/>
        <w:jc w:val="both"/>
      </w:pPr>
      <w:r>
        <w:rPr>
          <w:rFonts w:ascii="Times New Roman"/>
          <w:b w:val="false"/>
          <w:i w:val="false"/>
          <w:color w:val="000000"/>
          <w:sz w:val="28"/>
        </w:rPr>
        <w:t>
      орыс тілінде: государственное учреждение "Аппарат акима Мангистауской области".</w:t>
      </w:r>
    </w:p>
    <w:bookmarkEnd w:id="16"/>
    <w:bookmarkStart w:name="z16" w:id="17"/>
    <w:p>
      <w:pPr>
        <w:spacing w:after="0"/>
        <w:ind w:left="0"/>
        <w:jc w:val="both"/>
      </w:pPr>
      <w:r>
        <w:rPr>
          <w:rFonts w:ascii="Times New Roman"/>
          <w:b w:val="false"/>
          <w:i w:val="false"/>
          <w:color w:val="000000"/>
          <w:sz w:val="28"/>
        </w:rPr>
        <w:t>
      10. "Маңғыстау облысы әкімінің аппараты" мемлекеттік мекемесінің құрылтайшысы Маңғыстау облысының әкімдігі болып табылады.</w:t>
      </w:r>
    </w:p>
    <w:bookmarkEnd w:id="17"/>
    <w:bookmarkStart w:name="z17" w:id="18"/>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"Маңғыстау облысы әкімінің аппараты" мемлекеттік мекемесінің құрылтай құжаты болып табылады.</w:t>
      </w:r>
    </w:p>
    <w:bookmarkEnd w:id="18"/>
    <w:bookmarkStart w:name="z18" w:id="19"/>
    <w:p>
      <w:pPr>
        <w:spacing w:after="0"/>
        <w:ind w:left="0"/>
        <w:jc w:val="both"/>
      </w:pPr>
      <w:r>
        <w:rPr>
          <w:rFonts w:ascii="Times New Roman"/>
          <w:b w:val="false"/>
          <w:i w:val="false"/>
          <w:color w:val="000000"/>
          <w:sz w:val="28"/>
        </w:rPr>
        <w:t>
      12. "Маңғыстау облысы әкімінің аппараты" мемлекеттік мекемесінің қызметін қаржыландыру облыстық бюджеттен жүзеге асырылады.</w:t>
      </w:r>
    </w:p>
    <w:bookmarkEnd w:id="19"/>
    <w:bookmarkStart w:name="z19" w:id="20"/>
    <w:p>
      <w:pPr>
        <w:spacing w:after="0"/>
        <w:ind w:left="0"/>
        <w:jc w:val="both"/>
      </w:pPr>
      <w:r>
        <w:rPr>
          <w:rFonts w:ascii="Times New Roman"/>
          <w:b w:val="false"/>
          <w:i w:val="false"/>
          <w:color w:val="000000"/>
          <w:sz w:val="28"/>
        </w:rPr>
        <w:t>
      13. "Маңғыстау облысы әкімінің аппараты" мемлекеттік мекемесіне кәсіпкерлік субъектілерімен "Маңғыстау облысы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0"/>
    <w:bookmarkStart w:name="z20" w:id="21"/>
    <w:p>
      <w:pPr>
        <w:spacing w:after="0"/>
        <w:ind w:left="0"/>
        <w:jc w:val="both"/>
      </w:pPr>
      <w:r>
        <w:rPr>
          <w:rFonts w:ascii="Times New Roman"/>
          <w:b w:val="false"/>
          <w:i w:val="false"/>
          <w:color w:val="000000"/>
          <w:sz w:val="28"/>
        </w:rPr>
        <w:t>
      Егер "Маңғыстау облысы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облыстық бюджеттің кірісіне жіберіледі.</w:t>
      </w:r>
    </w:p>
    <w:bookmarkEnd w:id="21"/>
    <w:bookmarkStart w:name="z21" w:id="22"/>
    <w:p>
      <w:pPr>
        <w:spacing w:after="0"/>
        <w:ind w:left="0"/>
        <w:jc w:val="both"/>
      </w:pPr>
      <w:r>
        <w:rPr>
          <w:rFonts w:ascii="Times New Roman"/>
          <w:b w:val="false"/>
          <w:i w:val="false"/>
          <w:color w:val="000000"/>
          <w:sz w:val="28"/>
        </w:rPr>
        <w:t>
      14. "Маңғыстау облысы әкімінің аппараты" мемлекеттік мекемесінің жұмыс тәртібі Қазақстан Республикасының қолданыстағы заңнамасымен реттеледі.</w:t>
      </w:r>
    </w:p>
    <w:bookmarkEnd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Start w:name="z22" w:id="23"/>
    <w:p>
      <w:pPr>
        <w:spacing w:after="0"/>
        <w:ind w:left="0"/>
        <w:jc w:val="both"/>
      </w:pPr>
      <w:r>
        <w:rPr>
          <w:rFonts w:ascii="Times New Roman"/>
          <w:b w:val="false"/>
          <w:i w:val="false"/>
          <w:color w:val="000000"/>
          <w:sz w:val="28"/>
        </w:rPr>
        <w:t xml:space="preserve">
      15. "Маңғыстау облысы әкімінің аппараты" мемлекеттік мекемесінің миссиясы мемлекеттік басқару жүйесінің тиімділігін арттыруға бағытталған Маңғыстау облысы әкімдігінің және әкімінің қызметін қамтамасыз ету болып табылады. </w:t>
      </w:r>
    </w:p>
    <w:bookmarkEnd w:id="23"/>
    <w:bookmarkStart w:name="z23" w:id="24"/>
    <w:p>
      <w:pPr>
        <w:spacing w:after="0"/>
        <w:ind w:left="0"/>
        <w:jc w:val="both"/>
      </w:pPr>
      <w:r>
        <w:rPr>
          <w:rFonts w:ascii="Times New Roman"/>
          <w:b w:val="false"/>
          <w:i w:val="false"/>
          <w:color w:val="000000"/>
          <w:sz w:val="28"/>
        </w:rPr>
        <w:t>
      16. "Маңғыстау облысы әкімінің аппараты" мемлекеттік мекемесінің негізгі міндеттері Маңғыстау облысының әкімдігі мен әкімінің қызметін қамтамасыз ету болып табылады.</w:t>
      </w:r>
    </w:p>
    <w:bookmarkEnd w:id="24"/>
    <w:bookmarkStart w:name="z24" w:id="25"/>
    <w:p>
      <w:pPr>
        <w:spacing w:after="0"/>
        <w:ind w:left="0"/>
        <w:jc w:val="both"/>
      </w:pPr>
      <w:r>
        <w:rPr>
          <w:rFonts w:ascii="Times New Roman"/>
          <w:b w:val="false"/>
          <w:i w:val="false"/>
          <w:color w:val="000000"/>
          <w:sz w:val="28"/>
        </w:rPr>
        <w:t>
      17. "Маңғыстау облысы әкімінің аппараты" мемлекеттік мекемесі Қазақстан Республикасының заңнамасына сәйкес мынадай функцияларды жүзеге асырады:</w:t>
      </w:r>
    </w:p>
    <w:bookmarkEnd w:id="25"/>
    <w:bookmarkStart w:name="z25" w:id="26"/>
    <w:p>
      <w:pPr>
        <w:spacing w:after="0"/>
        <w:ind w:left="0"/>
        <w:jc w:val="both"/>
      </w:pPr>
      <w:r>
        <w:rPr>
          <w:rFonts w:ascii="Times New Roman"/>
          <w:b w:val="false"/>
          <w:i w:val="false"/>
          <w:color w:val="000000"/>
          <w:sz w:val="28"/>
        </w:rPr>
        <w:t>
      Маңғыстау облысы әкімдігінің регламентiн сақтауды қамтамасыз ету;</w:t>
      </w:r>
    </w:p>
    <w:bookmarkEnd w:id="26"/>
    <w:bookmarkStart w:name="z26" w:id="27"/>
    <w:p>
      <w:pPr>
        <w:spacing w:after="0"/>
        <w:ind w:left="0"/>
        <w:jc w:val="both"/>
      </w:pPr>
      <w:r>
        <w:rPr>
          <w:rFonts w:ascii="Times New Roman"/>
          <w:b w:val="false"/>
          <w:i w:val="false"/>
          <w:color w:val="000000"/>
          <w:sz w:val="28"/>
        </w:rPr>
        <w:t>
      облыс әкімдігінің отырыстарында қарау үшін тоқсан сайынғы мәселелердің тізбесін дайындау;</w:t>
      </w:r>
    </w:p>
    <w:bookmarkEnd w:id="27"/>
    <w:bookmarkStart w:name="z27" w:id="28"/>
    <w:p>
      <w:pPr>
        <w:spacing w:after="0"/>
        <w:ind w:left="0"/>
        <w:jc w:val="both"/>
      </w:pPr>
      <w:r>
        <w:rPr>
          <w:rFonts w:ascii="Times New Roman"/>
          <w:b w:val="false"/>
          <w:i w:val="false"/>
          <w:color w:val="000000"/>
          <w:sz w:val="28"/>
        </w:rPr>
        <w:t>
      облыстық басқармалар мен жергілікті атқарушы органдардың әзірлеген облыс әкімдігі қаулыларының, облыс әкімі шешімдері мен өкімдерінің жобаларын құқықтық сараптау;</w:t>
      </w:r>
    </w:p>
    <w:bookmarkEnd w:id="28"/>
    <w:bookmarkStart w:name="z28" w:id="29"/>
    <w:p>
      <w:pPr>
        <w:spacing w:after="0"/>
        <w:ind w:left="0"/>
        <w:jc w:val="both"/>
      </w:pPr>
      <w:r>
        <w:rPr>
          <w:rFonts w:ascii="Times New Roman"/>
          <w:b w:val="false"/>
          <w:i w:val="false"/>
          <w:color w:val="000000"/>
          <w:sz w:val="28"/>
        </w:rPr>
        <w:t>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әкімінің шешімдері мен өкімдерінің орындалу барысы туралы облыс әкімін жүйелі түрде хабардар етіп отыру, олардың орындалуына бақылауды қамтамасыз ету;</w:t>
      </w:r>
    </w:p>
    <w:bookmarkEnd w:id="29"/>
    <w:bookmarkStart w:name="z29" w:id="30"/>
    <w:p>
      <w:pPr>
        <w:spacing w:after="0"/>
        <w:ind w:left="0"/>
        <w:jc w:val="both"/>
      </w:pPr>
      <w:r>
        <w:rPr>
          <w:rFonts w:ascii="Times New Roman"/>
          <w:b w:val="false"/>
          <w:i w:val="false"/>
          <w:color w:val="000000"/>
          <w:sz w:val="28"/>
        </w:rPr>
        <w:t>
      облыс әкімдігінің отырыстарын, облыс әкімі мен оның орынбасарлары өткізетін кеңестерін, кездесулер мен сапарларын, басқа да іс-шараларын ақпараттық-талдау, ұйымдық-құқықтық және материалдық-техникалық жағынан қамтамасыз ету;</w:t>
      </w:r>
    </w:p>
    <w:bookmarkEnd w:id="30"/>
    <w:bookmarkStart w:name="z30" w:id="31"/>
    <w:p>
      <w:pPr>
        <w:spacing w:after="0"/>
        <w:ind w:left="0"/>
        <w:jc w:val="both"/>
      </w:pPr>
      <w:r>
        <w:rPr>
          <w:rFonts w:ascii="Times New Roman"/>
          <w:b w:val="false"/>
          <w:i w:val="false"/>
          <w:color w:val="000000"/>
          <w:sz w:val="28"/>
        </w:rPr>
        <w:t>
      облыс әкімдігінің отырысына құжаттарды дайындау;</w:t>
      </w:r>
    </w:p>
    <w:bookmarkEnd w:id="31"/>
    <w:bookmarkStart w:name="z31" w:id="32"/>
    <w:p>
      <w:pPr>
        <w:spacing w:after="0"/>
        <w:ind w:left="0"/>
        <w:jc w:val="both"/>
      </w:pPr>
      <w:r>
        <w:rPr>
          <w:rFonts w:ascii="Times New Roman"/>
          <w:b w:val="false"/>
          <w:i w:val="false"/>
          <w:color w:val="000000"/>
          <w:sz w:val="28"/>
        </w:rPr>
        <w:t>
      қалалық және аудандық атқарушы органдарының қызметін үйлестіру, олардан Қазақстан Республикасы Президенті Жарлықтарының, Қазақстан Республикасы Үкіметінің қаулылары мен өкімдерінің, облыс әкімдігі қаулыларының және облыс әкімі шешімдерінің орындалуы туралы ақпаратты уақытылы алу;</w:t>
      </w:r>
    </w:p>
    <w:bookmarkEnd w:id="32"/>
    <w:bookmarkStart w:name="z32" w:id="33"/>
    <w:p>
      <w:pPr>
        <w:spacing w:after="0"/>
        <w:ind w:left="0"/>
        <w:jc w:val="both"/>
      </w:pPr>
      <w:r>
        <w:rPr>
          <w:rFonts w:ascii="Times New Roman"/>
          <w:b w:val="false"/>
          <w:i w:val="false"/>
          <w:color w:val="000000"/>
          <w:sz w:val="28"/>
        </w:rPr>
        <w:t>
      облыс әкімінің бұқаралық ақпарат құралдарымен байланысын қамтамасыз ету;</w:t>
      </w:r>
    </w:p>
    <w:bookmarkEnd w:id="33"/>
    <w:bookmarkStart w:name="z33" w:id="34"/>
    <w:p>
      <w:pPr>
        <w:spacing w:after="0"/>
        <w:ind w:left="0"/>
        <w:jc w:val="both"/>
      </w:pPr>
      <w:r>
        <w:rPr>
          <w:rFonts w:ascii="Times New Roman"/>
          <w:b w:val="false"/>
          <w:i w:val="false"/>
          <w:color w:val="000000"/>
          <w:sz w:val="28"/>
        </w:rPr>
        <w:t>
      облыс әкімінің қызметін құқықтық жағынан қамтамасыз етуге және өзге де мәселелерін шешуге қатынасу;</w:t>
      </w:r>
    </w:p>
    <w:bookmarkEnd w:id="34"/>
    <w:bookmarkStart w:name="z34" w:id="35"/>
    <w:p>
      <w:pPr>
        <w:spacing w:after="0"/>
        <w:ind w:left="0"/>
        <w:jc w:val="both"/>
      </w:pPr>
      <w:r>
        <w:rPr>
          <w:rFonts w:ascii="Times New Roman"/>
          <w:b w:val="false"/>
          <w:i w:val="false"/>
          <w:color w:val="000000"/>
          <w:sz w:val="28"/>
        </w:rPr>
        <w:t>
      облыстағы әлеуметтік-экономикалық жағдай туралы жұртшылық пікірін зерделеу және экономика мен қоғамдық өмірдегі жағымсыз құбылыстарды қорыту және оның алдын алу мен еңсеру жөнінде ұсыныстар дайындау;</w:t>
      </w:r>
    </w:p>
    <w:bookmarkEnd w:id="35"/>
    <w:bookmarkStart w:name="z35" w:id="36"/>
    <w:p>
      <w:pPr>
        <w:spacing w:after="0"/>
        <w:ind w:left="0"/>
        <w:jc w:val="both"/>
      </w:pPr>
      <w:r>
        <w:rPr>
          <w:rFonts w:ascii="Times New Roman"/>
          <w:b w:val="false"/>
          <w:i w:val="false"/>
          <w:color w:val="000000"/>
          <w:sz w:val="28"/>
        </w:rPr>
        <w:t>
      облыс әкімі тағайындайтын лауазымдар тізбесіне кіретін кадрлардың сапалық құрамына және қозғалысына талдау жүргізу;</w:t>
      </w:r>
    </w:p>
    <w:bookmarkEnd w:id="36"/>
    <w:bookmarkStart w:name="z36" w:id="37"/>
    <w:p>
      <w:pPr>
        <w:spacing w:after="0"/>
        <w:ind w:left="0"/>
        <w:jc w:val="both"/>
      </w:pPr>
      <w:r>
        <w:rPr>
          <w:rFonts w:ascii="Times New Roman"/>
          <w:b w:val="false"/>
          <w:i w:val="false"/>
          <w:color w:val="000000"/>
          <w:sz w:val="28"/>
        </w:rPr>
        <w:t>
      кадрлар оқуын, даярлау мен қайта даярлауды ұйымдастыру;</w:t>
      </w:r>
    </w:p>
    <w:bookmarkEnd w:id="37"/>
    <w:bookmarkStart w:name="z37" w:id="38"/>
    <w:p>
      <w:pPr>
        <w:spacing w:after="0"/>
        <w:ind w:left="0"/>
        <w:jc w:val="both"/>
      </w:pPr>
      <w:r>
        <w:rPr>
          <w:rFonts w:ascii="Times New Roman"/>
          <w:b w:val="false"/>
          <w:i w:val="false"/>
          <w:color w:val="000000"/>
          <w:sz w:val="28"/>
        </w:rPr>
        <w:t>
      қызметтік құжаттарды қарау;</w:t>
      </w:r>
    </w:p>
    <w:bookmarkEnd w:id="38"/>
    <w:bookmarkStart w:name="z38" w:id="39"/>
    <w:p>
      <w:pPr>
        <w:spacing w:after="0"/>
        <w:ind w:left="0"/>
        <w:jc w:val="both"/>
      </w:pPr>
      <w:r>
        <w:rPr>
          <w:rFonts w:ascii="Times New Roman"/>
          <w:b w:val="false"/>
          <w:i w:val="false"/>
          <w:color w:val="000000"/>
          <w:sz w:val="28"/>
        </w:rPr>
        <w:t>
      жеке және заңды тұлғалардың өтініштерін қарау;</w:t>
      </w:r>
    </w:p>
    <w:bookmarkEnd w:id="39"/>
    <w:bookmarkStart w:name="z39" w:id="40"/>
    <w:p>
      <w:pPr>
        <w:spacing w:after="0"/>
        <w:ind w:left="0"/>
        <w:jc w:val="both"/>
      </w:pPr>
      <w:r>
        <w:rPr>
          <w:rFonts w:ascii="Times New Roman"/>
          <w:b w:val="false"/>
          <w:i w:val="false"/>
          <w:color w:val="000000"/>
          <w:sz w:val="28"/>
        </w:rPr>
        <w:t>
      азаматтарды және заңды тұлғалардың өкiлдерiн, оның iшiнде "Маңғыстау облысы әкімінің аппараты" мемлекеттік мекемесінің қызметкерлерiн жеке қабылдауды ұйымдастыру;</w:t>
      </w:r>
    </w:p>
    <w:bookmarkEnd w:id="40"/>
    <w:bookmarkStart w:name="z40" w:id="41"/>
    <w:p>
      <w:pPr>
        <w:spacing w:after="0"/>
        <w:ind w:left="0"/>
        <w:jc w:val="both"/>
      </w:pPr>
      <w:r>
        <w:rPr>
          <w:rFonts w:ascii="Times New Roman"/>
          <w:b w:val="false"/>
          <w:i w:val="false"/>
          <w:color w:val="000000"/>
          <w:sz w:val="28"/>
        </w:rPr>
        <w:t>
      облыс әкімдігі мен әкімінің қызметін құжаттамалық қамтамасыз ету және қызмет көрсету, іс қағаздарын жүргізу, Қазақстан Республикасының "Әкімшілік рәсімдер туралы" Заңының, Қазақстан Республикасы Үкіметінің нормативтік-құқықтық актілерінің талаптарына сәйкес әкімдікке келіп түсетін хат-хабарларды өңдеу;</w:t>
      </w:r>
    </w:p>
    <w:bookmarkEnd w:id="41"/>
    <w:bookmarkStart w:name="z41" w:id="42"/>
    <w:p>
      <w:pPr>
        <w:spacing w:after="0"/>
        <w:ind w:left="0"/>
        <w:jc w:val="both"/>
      </w:pPr>
      <w:r>
        <w:rPr>
          <w:rFonts w:ascii="Times New Roman"/>
          <w:b w:val="false"/>
          <w:i w:val="false"/>
          <w:color w:val="000000"/>
          <w:sz w:val="28"/>
        </w:rPr>
        <w:t>
      орталық мемлекеттік органдардың аумақтық бөлімшелерінің және жергілікті өзін-өзі басқару органдарының терроризм профилактикасы, сондай-ақ терроризмге қарсы комиссия арқылы тиісті аумақта терроризм салдарларын барынша азайту және (немесе) жою жөніндегі қызметін үйлестіру;</w:t>
      </w:r>
    </w:p>
    <w:bookmarkEnd w:id="42"/>
    <w:bookmarkStart w:name="z42" w:id="43"/>
    <w:p>
      <w:pPr>
        <w:spacing w:after="0"/>
        <w:ind w:left="0"/>
        <w:jc w:val="both"/>
      </w:pPr>
      <w:r>
        <w:rPr>
          <w:rFonts w:ascii="Times New Roman"/>
          <w:b w:val="false"/>
          <w:i w:val="false"/>
          <w:color w:val="000000"/>
          <w:sz w:val="28"/>
        </w:rPr>
        <w:t>
      Қазақстан Республикасының заңнамасына сәйкес ішкі мемлекеттік аудитты жүзеге асыру.</w:t>
      </w:r>
    </w:p>
    <w:bookmarkEnd w:id="43"/>
    <w:bookmarkStart w:name="z43" w:id="44"/>
    <w:p>
      <w:pPr>
        <w:spacing w:after="0"/>
        <w:ind w:left="0"/>
        <w:jc w:val="both"/>
      </w:pPr>
      <w:r>
        <w:rPr>
          <w:rFonts w:ascii="Times New Roman"/>
          <w:b w:val="false"/>
          <w:i w:val="false"/>
          <w:color w:val="000000"/>
          <w:sz w:val="28"/>
        </w:rPr>
        <w:t>
      18. "Маңғыстау облысы әкімінің аппараты" мемлекеттік мекемесі өз функцияларын жүзеге асыру үшін өз құзыреті шегінде:</w:t>
      </w:r>
    </w:p>
    <w:bookmarkEnd w:id="44"/>
    <w:bookmarkStart w:name="z44" w:id="45"/>
    <w:p>
      <w:pPr>
        <w:spacing w:after="0"/>
        <w:ind w:left="0"/>
        <w:jc w:val="both"/>
      </w:pPr>
      <w:r>
        <w:rPr>
          <w:rFonts w:ascii="Times New Roman"/>
          <w:b w:val="false"/>
          <w:i w:val="false"/>
          <w:color w:val="000000"/>
          <w:sz w:val="28"/>
        </w:rPr>
        <w:t>
      мемлекеттік органдардан, өзге ұйымдардан және жеке тұлғалардан облыс әкімдігі мен әкімінің, "Маңғыстау облысы әкімінің аппараты" мемлекеттік мекемесінің құзыретіне жататын мәселелер бойынша ақпарат, құжаттар мен өзге де материалдарды сұратуға және алуға;</w:t>
      </w:r>
    </w:p>
    <w:bookmarkEnd w:id="45"/>
    <w:bookmarkStart w:name="z45" w:id="46"/>
    <w:p>
      <w:pPr>
        <w:spacing w:after="0"/>
        <w:ind w:left="0"/>
        <w:jc w:val="both"/>
      </w:pPr>
      <w:r>
        <w:rPr>
          <w:rFonts w:ascii="Times New Roman"/>
          <w:b w:val="false"/>
          <w:i w:val="false"/>
          <w:color w:val="000000"/>
          <w:sz w:val="28"/>
        </w:rPr>
        <w:t>
      "Маңғыстау облысы әкімінің аппараты" мемлекеттік мекемесінің қарауына жатқызылған мәселелер бойынша мемлекеттік және мемлекеттік емес органдармен және ұйымдармен қызметтік хат алмасуды жүргізуге;</w:t>
      </w:r>
    </w:p>
    <w:bookmarkEnd w:id="46"/>
    <w:bookmarkStart w:name="z46" w:id="47"/>
    <w:p>
      <w:pPr>
        <w:spacing w:after="0"/>
        <w:ind w:left="0"/>
        <w:jc w:val="both"/>
      </w:pPr>
      <w:r>
        <w:rPr>
          <w:rFonts w:ascii="Times New Roman"/>
          <w:b w:val="false"/>
          <w:i w:val="false"/>
          <w:color w:val="000000"/>
          <w:sz w:val="28"/>
        </w:rPr>
        <w:t>
      облыстық басқармалар мен жергілікті атқарушы органдардың әзірлеген облыс әкімдігі қаулыларының, облыс әкімінің шешімдері мен өкімдерінің жобаларына құқықтық сараптауды жүзеге асыруға;</w:t>
      </w:r>
    </w:p>
    <w:bookmarkEnd w:id="47"/>
    <w:bookmarkStart w:name="z47" w:id="48"/>
    <w:p>
      <w:pPr>
        <w:spacing w:after="0"/>
        <w:ind w:left="0"/>
        <w:jc w:val="both"/>
      </w:pPr>
      <w:r>
        <w:rPr>
          <w:rFonts w:ascii="Times New Roman"/>
          <w:b w:val="false"/>
          <w:i w:val="false"/>
          <w:color w:val="000000"/>
          <w:sz w:val="28"/>
        </w:rPr>
        <w:t>
      оқшауланған мүлікке жедел басқару құқығына ие болуға;</w:t>
      </w:r>
    </w:p>
    <w:bookmarkEnd w:id="48"/>
    <w:bookmarkStart w:name="z48" w:id="49"/>
    <w:p>
      <w:pPr>
        <w:spacing w:after="0"/>
        <w:ind w:left="0"/>
        <w:jc w:val="both"/>
      </w:pPr>
      <w:r>
        <w:rPr>
          <w:rFonts w:ascii="Times New Roman"/>
          <w:b w:val="false"/>
          <w:i w:val="false"/>
          <w:color w:val="000000"/>
          <w:sz w:val="28"/>
        </w:rPr>
        <w:t>
      мүліктік және жеке мүліктік емес құқықтарды иеленуге және жүзеге асыруға;</w:t>
      </w:r>
    </w:p>
    <w:bookmarkEnd w:id="49"/>
    <w:bookmarkStart w:name="z49" w:id="50"/>
    <w:p>
      <w:pPr>
        <w:spacing w:after="0"/>
        <w:ind w:left="0"/>
        <w:jc w:val="both"/>
      </w:pPr>
      <w:r>
        <w:rPr>
          <w:rFonts w:ascii="Times New Roman"/>
          <w:b w:val="false"/>
          <w:i w:val="false"/>
          <w:color w:val="000000"/>
          <w:sz w:val="28"/>
        </w:rPr>
        <w:t>
      құрылтайшы құжаттарда қаралған мақсаттар мен міндеттерді жүзеге асыруға қаражаттар пайдалануға;</w:t>
      </w:r>
    </w:p>
    <w:bookmarkEnd w:id="50"/>
    <w:bookmarkStart w:name="z50" w:id="51"/>
    <w:p>
      <w:pPr>
        <w:spacing w:after="0"/>
        <w:ind w:left="0"/>
        <w:jc w:val="both"/>
      </w:pPr>
      <w:r>
        <w:rPr>
          <w:rFonts w:ascii="Times New Roman"/>
          <w:b w:val="false"/>
          <w:i w:val="false"/>
          <w:color w:val="000000"/>
          <w:sz w:val="28"/>
        </w:rPr>
        <w:t>
      Қазақстан Республикасының нормативтік құқықтық актілеріне сәйкес "Маңғыстау облысы әкімінің аппараты" мемлекеттік мекемесінің міндеттері мен функцияларын іске асыру үшін қажетті өзге де құқықтарды жүзеге асыруға құқылы.</w:t>
      </w:r>
    </w:p>
    <w:bookmarkEnd w:id="51"/>
    <w:p>
      <w:pPr>
        <w:spacing w:after="0"/>
        <w:ind w:left="0"/>
        <w:jc w:val="left"/>
      </w:pPr>
      <w:r>
        <w:rPr>
          <w:rFonts w:ascii="Times New Roman"/>
          <w:b/>
          <w:i w:val="false"/>
          <w:color w:val="000000"/>
        </w:rPr>
        <w:t xml:space="preserve"> 3. Мемлекеттік органның қызметін ұйымдастыру</w:t>
      </w:r>
    </w:p>
    <w:bookmarkStart w:name="z51" w:id="52"/>
    <w:p>
      <w:pPr>
        <w:spacing w:after="0"/>
        <w:ind w:left="0"/>
        <w:jc w:val="both"/>
      </w:pPr>
      <w:r>
        <w:rPr>
          <w:rFonts w:ascii="Times New Roman"/>
          <w:b w:val="false"/>
          <w:i w:val="false"/>
          <w:color w:val="000000"/>
          <w:sz w:val="28"/>
        </w:rPr>
        <w:t>
      19. "Маңғыстау облысы әкімінің аппараты" мемлекеттік мекемесіне басшылықты "Маңғыстау облысы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52"/>
    <w:bookmarkStart w:name="z52" w:id="53"/>
    <w:p>
      <w:pPr>
        <w:spacing w:after="0"/>
        <w:ind w:left="0"/>
        <w:jc w:val="both"/>
      </w:pPr>
      <w:r>
        <w:rPr>
          <w:rFonts w:ascii="Times New Roman"/>
          <w:b w:val="false"/>
          <w:i w:val="false"/>
          <w:color w:val="000000"/>
          <w:sz w:val="28"/>
        </w:rPr>
        <w:t>
      20. "Маңғыстау облысы әкімінің аппараты" мемлекеттік мекемесінің басшысын Қазақстан Республикасының қолданыстағы заңнамасына сәйкес облыс әкімі қызметке тағайындайды және қызметтен босатады.</w:t>
      </w:r>
    </w:p>
    <w:bookmarkEnd w:id="53"/>
    <w:bookmarkStart w:name="z53" w:id="54"/>
    <w:p>
      <w:pPr>
        <w:spacing w:after="0"/>
        <w:ind w:left="0"/>
        <w:jc w:val="both"/>
      </w:pPr>
      <w:r>
        <w:rPr>
          <w:rFonts w:ascii="Times New Roman"/>
          <w:b w:val="false"/>
          <w:i w:val="false"/>
          <w:color w:val="000000"/>
          <w:sz w:val="28"/>
        </w:rPr>
        <w:t>
      21. "Маңғыстау облысы әкімінің аппараты" мемлекеттік мекемесі басшысының Қазақстан Республикасының заңнамасына сәйкес қызметке тағайындалатын және қызметтен босатылатын екі орынбасары болады.</w:t>
      </w:r>
    </w:p>
    <w:bookmarkEnd w:id="54"/>
    <w:bookmarkStart w:name="z54" w:id="55"/>
    <w:p>
      <w:pPr>
        <w:spacing w:after="0"/>
        <w:ind w:left="0"/>
        <w:jc w:val="both"/>
      </w:pPr>
      <w:r>
        <w:rPr>
          <w:rFonts w:ascii="Times New Roman"/>
          <w:b w:val="false"/>
          <w:i w:val="false"/>
          <w:color w:val="000000"/>
          <w:sz w:val="28"/>
        </w:rPr>
        <w:t>
      22. "Маңғыстау облысы әкімінің аппараты" мемлекеттік мекемесінің басшысы өз өкілеттілігін іске асыру мақсатында мынадай функцияларды орындайды:</w:t>
      </w:r>
    </w:p>
    <w:bookmarkEnd w:id="55"/>
    <w:bookmarkStart w:name="z55" w:id="56"/>
    <w:p>
      <w:pPr>
        <w:spacing w:after="0"/>
        <w:ind w:left="0"/>
        <w:jc w:val="both"/>
      </w:pPr>
      <w:r>
        <w:rPr>
          <w:rFonts w:ascii="Times New Roman"/>
          <w:b w:val="false"/>
          <w:i w:val="false"/>
          <w:color w:val="000000"/>
          <w:sz w:val="28"/>
        </w:rPr>
        <w:t>
      "Маңғыстау облысы әкімінің аппараты" мемлекеттік мекемесіне жүктелген мақсаттарды іске асыруды ұйымдастырады;</w:t>
      </w:r>
    </w:p>
    <w:bookmarkEnd w:id="56"/>
    <w:bookmarkStart w:name="z56" w:id="57"/>
    <w:p>
      <w:pPr>
        <w:spacing w:after="0"/>
        <w:ind w:left="0"/>
        <w:jc w:val="both"/>
      </w:pPr>
      <w:r>
        <w:rPr>
          <w:rFonts w:ascii="Times New Roman"/>
          <w:b w:val="false"/>
          <w:i w:val="false"/>
          <w:color w:val="000000"/>
          <w:sz w:val="28"/>
        </w:rPr>
        <w:t>
      өз құзыреті шегінде "Маңғыстау облысы әкімінің аппараты" мемлекеттік мекемесі бөлімдерінің жұмысын ұйымдастырады, үйлестіреді және бақылайды;</w:t>
      </w:r>
    </w:p>
    <w:bookmarkEnd w:id="57"/>
    <w:bookmarkStart w:name="z57" w:id="58"/>
    <w:p>
      <w:pPr>
        <w:spacing w:after="0"/>
        <w:ind w:left="0"/>
        <w:jc w:val="both"/>
      </w:pPr>
      <w:r>
        <w:rPr>
          <w:rFonts w:ascii="Times New Roman"/>
          <w:b w:val="false"/>
          <w:i w:val="false"/>
          <w:color w:val="000000"/>
          <w:sz w:val="28"/>
        </w:rPr>
        <w:t>
      "Маңғыстау облысы әкімінің аппараты" мемлекеттік мекемесінің құрылымы мен штат кестесін, оның бөлімдері туралы ережені бекітеді;</w:t>
      </w:r>
    </w:p>
    <w:bookmarkEnd w:id="58"/>
    <w:bookmarkStart w:name="z58" w:id="59"/>
    <w:p>
      <w:pPr>
        <w:spacing w:after="0"/>
        <w:ind w:left="0"/>
        <w:jc w:val="both"/>
      </w:pPr>
      <w:r>
        <w:rPr>
          <w:rFonts w:ascii="Times New Roman"/>
          <w:b w:val="false"/>
          <w:i w:val="false"/>
          <w:color w:val="000000"/>
          <w:sz w:val="28"/>
        </w:rPr>
        <w:t>
      "Маңғыстау облысы әкімінің аппараты" мемлекеттік мекемесіндегі "Б" корпусының мемлекеттік әкімшілік қызметшілерін мемлекеттік лауазымдарға тағайындайды және мемлекеттік лауазымдардан босатады;</w:t>
      </w:r>
    </w:p>
    <w:bookmarkEnd w:id="59"/>
    <w:bookmarkStart w:name="z59" w:id="60"/>
    <w:p>
      <w:pPr>
        <w:spacing w:after="0"/>
        <w:ind w:left="0"/>
        <w:jc w:val="both"/>
      </w:pPr>
      <w:r>
        <w:rPr>
          <w:rFonts w:ascii="Times New Roman"/>
          <w:b w:val="false"/>
          <w:i w:val="false"/>
          <w:color w:val="000000"/>
          <w:sz w:val="28"/>
        </w:rPr>
        <w:t>
      "Маңғыстау облысы әкімінің аппараты" мемлекеттік мекемесінің тәртіптік және конкурстық комиссияларының қызметіне жалпы басшылықты жүзеге асырады;</w:t>
      </w:r>
    </w:p>
    <w:bookmarkEnd w:id="60"/>
    <w:bookmarkStart w:name="z60" w:id="61"/>
    <w:p>
      <w:pPr>
        <w:spacing w:after="0"/>
        <w:ind w:left="0"/>
        <w:jc w:val="both"/>
      </w:pPr>
      <w:r>
        <w:rPr>
          <w:rFonts w:ascii="Times New Roman"/>
          <w:b w:val="false"/>
          <w:i w:val="false"/>
          <w:color w:val="000000"/>
          <w:sz w:val="28"/>
        </w:rPr>
        <w:t>
      қызметтік тәртіптің сақталуын бақылауды жүзеге асырады;</w:t>
      </w:r>
    </w:p>
    <w:bookmarkEnd w:id="61"/>
    <w:bookmarkStart w:name="z61" w:id="62"/>
    <w:p>
      <w:pPr>
        <w:spacing w:after="0"/>
        <w:ind w:left="0"/>
        <w:jc w:val="both"/>
      </w:pPr>
      <w:r>
        <w:rPr>
          <w:rFonts w:ascii="Times New Roman"/>
          <w:b w:val="false"/>
          <w:i w:val="false"/>
          <w:color w:val="000000"/>
          <w:sz w:val="28"/>
        </w:rPr>
        <w:t>
      еңбек қатынастары мәселелері жоғары тұрған лауазымды адамдардың құзыретіне жатқызылған қызметкерлерді қоспағанда, "Маңғыстау облысы әкімінің аппараты" мемлекеттік мекемесінің мемлекеттік қызметшілерін іссапарға жіберу, демалыстар беру, материалдық көмек көрсету, даярлау, қайта даярлау және біліктілігін арттыру, көтермелеу, үстемеақылар белгілеу мәселелерін шешеді;</w:t>
      </w:r>
    </w:p>
    <w:bookmarkEnd w:id="62"/>
    <w:bookmarkStart w:name="z62" w:id="63"/>
    <w:p>
      <w:pPr>
        <w:spacing w:after="0"/>
        <w:ind w:left="0"/>
        <w:jc w:val="both"/>
      </w:pPr>
      <w:r>
        <w:rPr>
          <w:rFonts w:ascii="Times New Roman"/>
          <w:b w:val="false"/>
          <w:i w:val="false"/>
          <w:color w:val="000000"/>
          <w:sz w:val="28"/>
        </w:rPr>
        <w:t>
      еңбек қатынастары мәселелері жоғары тұрған лауазымды адамдардың құзыретіне жатқызылған қызметкерлерді қоспағанда, "Маңғыстау облысы әкімінің аппараты" мемлекеттік мекемесінің мемлекеттік қызметшілерінің тәртіптік жауаптылығы мәселелерін шешеді;</w:t>
      </w:r>
    </w:p>
    <w:bookmarkEnd w:id="63"/>
    <w:bookmarkStart w:name="z63" w:id="64"/>
    <w:p>
      <w:pPr>
        <w:spacing w:after="0"/>
        <w:ind w:left="0"/>
        <w:jc w:val="both"/>
      </w:pPr>
      <w:r>
        <w:rPr>
          <w:rFonts w:ascii="Times New Roman"/>
          <w:b w:val="false"/>
          <w:i w:val="false"/>
          <w:color w:val="000000"/>
          <w:sz w:val="28"/>
        </w:rPr>
        <w:t>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64"/>
    <w:bookmarkStart w:name="z64" w:id="65"/>
    <w:p>
      <w:pPr>
        <w:spacing w:after="0"/>
        <w:ind w:left="0"/>
        <w:jc w:val="both"/>
      </w:pPr>
      <w:r>
        <w:rPr>
          <w:rFonts w:ascii="Times New Roman"/>
          <w:b w:val="false"/>
          <w:i w:val="false"/>
          <w:color w:val="000000"/>
          <w:sz w:val="28"/>
        </w:rPr>
        <w:t>
      облыстың жергілікті атқарушы және өкілді органдары қабылдаған шешімдердің орындалу барысын бақылайды;</w:t>
      </w:r>
    </w:p>
    <w:bookmarkEnd w:id="65"/>
    <w:bookmarkStart w:name="z65" w:id="66"/>
    <w:p>
      <w:pPr>
        <w:spacing w:after="0"/>
        <w:ind w:left="0"/>
        <w:jc w:val="both"/>
      </w:pPr>
      <w:r>
        <w:rPr>
          <w:rFonts w:ascii="Times New Roman"/>
          <w:b w:val="false"/>
          <w:i w:val="false"/>
          <w:color w:val="000000"/>
          <w:sz w:val="28"/>
        </w:rPr>
        <w:t xml:space="preserve">
      Қазақстан Республикасының заңдарында және өзге де нормативтік құқықтық актілерінде жүктелген өзге де өкілеттіктерді жүзеге асырады. </w:t>
      </w:r>
    </w:p>
    <w:bookmarkEnd w:id="66"/>
    <w:bookmarkStart w:name="z66" w:id="67"/>
    <w:p>
      <w:pPr>
        <w:spacing w:after="0"/>
        <w:ind w:left="0"/>
        <w:jc w:val="both"/>
      </w:pPr>
      <w:r>
        <w:rPr>
          <w:rFonts w:ascii="Times New Roman"/>
          <w:b w:val="false"/>
          <w:i w:val="false"/>
          <w:color w:val="000000"/>
          <w:sz w:val="28"/>
        </w:rPr>
        <w:t>
      23. "Маңғыстау облысы әкімінің аппараты" мемлекеттік мекемесінің басшысы өз орынбасарларының өкілеттіктерін қолданыстағы заңнамаға сәйкес белгілейді.</w:t>
      </w:r>
    </w:p>
    <w:bookmarkEnd w:id="67"/>
    <w:bookmarkStart w:name="z67" w:id="68"/>
    <w:p>
      <w:pPr>
        <w:spacing w:after="0"/>
        <w:ind w:left="0"/>
        <w:jc w:val="both"/>
      </w:pPr>
      <w:r>
        <w:rPr>
          <w:rFonts w:ascii="Times New Roman"/>
          <w:b w:val="false"/>
          <w:i w:val="false"/>
          <w:color w:val="000000"/>
          <w:sz w:val="28"/>
        </w:rPr>
        <w:t>
      24. "Маңғыстау облысы әкімінің аппараты" мемлекеттік мекемесіне жүктелген функцияларды орындау үшін оның құрамында бөлімдер құрылады.</w:t>
      </w:r>
    </w:p>
    <w:bookmarkEnd w:id="68"/>
    <w:bookmarkStart w:name="z68" w:id="69"/>
    <w:p>
      <w:pPr>
        <w:spacing w:after="0"/>
        <w:ind w:left="0"/>
        <w:jc w:val="both"/>
      </w:pPr>
      <w:r>
        <w:rPr>
          <w:rFonts w:ascii="Times New Roman"/>
          <w:b w:val="false"/>
          <w:i w:val="false"/>
          <w:color w:val="000000"/>
          <w:sz w:val="28"/>
        </w:rPr>
        <w:t xml:space="preserve">
      Бөлімдер осы </w:t>
      </w:r>
      <w:r>
        <w:rPr>
          <w:rFonts w:ascii="Times New Roman"/>
          <w:b w:val="false"/>
          <w:i w:val="false"/>
          <w:color w:val="000000"/>
          <w:sz w:val="28"/>
        </w:rPr>
        <w:t>Ереженің</w:t>
      </w:r>
      <w:r>
        <w:rPr>
          <w:rFonts w:ascii="Times New Roman"/>
          <w:b w:val="false"/>
          <w:i w:val="false"/>
          <w:color w:val="000000"/>
          <w:sz w:val="28"/>
        </w:rPr>
        <w:t xml:space="preserve"> және аппарат басшысының бұйрығымен бекітілетін бөлімдер туралы ережелердің негізінде іс-қимыл жасайды.</w:t>
      </w:r>
    </w:p>
    <w:bookmarkEnd w:id="69"/>
    <w:p>
      <w:pPr>
        <w:spacing w:after="0"/>
        <w:ind w:left="0"/>
        <w:jc w:val="left"/>
      </w:pPr>
      <w:r>
        <w:rPr>
          <w:rFonts w:ascii="Times New Roman"/>
          <w:b/>
          <w:i w:val="false"/>
          <w:color w:val="000000"/>
        </w:rPr>
        <w:t xml:space="preserve"> 4. "Маңғыстау облысы әкімінің аппараты"  мемлекеттік мекемесінің мүлкі</w:t>
      </w:r>
    </w:p>
    <w:bookmarkStart w:name="z69" w:id="70"/>
    <w:p>
      <w:pPr>
        <w:spacing w:after="0"/>
        <w:ind w:left="0"/>
        <w:jc w:val="both"/>
      </w:pPr>
      <w:r>
        <w:rPr>
          <w:rFonts w:ascii="Times New Roman"/>
          <w:b w:val="false"/>
          <w:i w:val="false"/>
          <w:color w:val="000000"/>
          <w:sz w:val="28"/>
        </w:rPr>
        <w:t xml:space="preserve">
      25. "Маңғыстау облысы әкімінің аппараты" мемлекеттік мекемесінің жедел басқару құқығында оқшауланған мүлкі бар. </w:t>
      </w:r>
    </w:p>
    <w:bookmarkEnd w:id="70"/>
    <w:bookmarkStart w:name="z70" w:id="71"/>
    <w:p>
      <w:pPr>
        <w:spacing w:after="0"/>
        <w:ind w:left="0"/>
        <w:jc w:val="both"/>
      </w:pPr>
      <w:r>
        <w:rPr>
          <w:rFonts w:ascii="Times New Roman"/>
          <w:b w:val="false"/>
          <w:i w:val="false"/>
          <w:color w:val="000000"/>
          <w:sz w:val="28"/>
        </w:rPr>
        <w:t>
      "Маңғыстау облысы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
    <w:bookmarkStart w:name="z71" w:id="72"/>
    <w:p>
      <w:pPr>
        <w:spacing w:after="0"/>
        <w:ind w:left="0"/>
        <w:jc w:val="both"/>
      </w:pPr>
      <w:r>
        <w:rPr>
          <w:rFonts w:ascii="Times New Roman"/>
          <w:b w:val="false"/>
          <w:i w:val="false"/>
          <w:color w:val="000000"/>
          <w:sz w:val="28"/>
        </w:rPr>
        <w:t>
      26. "Маңғыстау облысы әкімінің аппараты" мемлекеттік мекемесіне бекітілген мүлік облыстық коммуналдық меншікке жатады.</w:t>
      </w:r>
    </w:p>
    <w:bookmarkEnd w:id="72"/>
    <w:bookmarkStart w:name="z72" w:id="73"/>
    <w:p>
      <w:pPr>
        <w:spacing w:after="0"/>
        <w:ind w:left="0"/>
        <w:jc w:val="both"/>
      </w:pPr>
      <w:r>
        <w:rPr>
          <w:rFonts w:ascii="Times New Roman"/>
          <w:b w:val="false"/>
          <w:i w:val="false"/>
          <w:color w:val="000000"/>
          <w:sz w:val="28"/>
        </w:rPr>
        <w:t>
      27. Егер заңнамада өзгеше көзделмесе, "Маңғыстау облысы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
    <w:p>
      <w:pPr>
        <w:spacing w:after="0"/>
        <w:ind w:left="0"/>
        <w:jc w:val="left"/>
      </w:pPr>
      <w:r>
        <w:rPr>
          <w:rFonts w:ascii="Times New Roman"/>
          <w:b/>
          <w:i w:val="false"/>
          <w:color w:val="000000"/>
        </w:rPr>
        <w:t xml:space="preserve"> 5. Ережеге өзгерістер мен толықтырулар енгізу тәртібі</w:t>
      </w:r>
    </w:p>
    <w:bookmarkStart w:name="z73" w:id="7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Ережеге</w:t>
      </w:r>
      <w:r>
        <w:rPr>
          <w:rFonts w:ascii="Times New Roman"/>
          <w:b w:val="false"/>
          <w:i w:val="false"/>
          <w:color w:val="000000"/>
          <w:sz w:val="28"/>
        </w:rPr>
        <w:t xml:space="preserve"> өзгерістер мен толықтырулар енгізу Маңғыстау облысы әкімдігінің қаулысымен жүргізіледі.</w:t>
      </w:r>
    </w:p>
    <w:bookmarkEnd w:id="74"/>
    <w:bookmarkStart w:name="z74" w:id="7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мен толықтырулар Қазақстан Республикасының қолданыстағы заңнамасына сәйкес тіркеледі. </w:t>
      </w:r>
    </w:p>
    <w:bookmarkEnd w:id="75"/>
    <w:p>
      <w:pPr>
        <w:spacing w:after="0"/>
        <w:ind w:left="0"/>
        <w:jc w:val="left"/>
      </w:pPr>
      <w:r>
        <w:rPr>
          <w:rFonts w:ascii="Times New Roman"/>
          <w:b/>
          <w:i w:val="false"/>
          <w:color w:val="000000"/>
        </w:rPr>
        <w:t xml:space="preserve"> 6. "Маңғыстау облысы әкімінің аппараты" мемлекеттік мекемесін қайта ұйымдастыру және тарату</w:t>
      </w:r>
    </w:p>
    <w:bookmarkStart w:name="z75" w:id="76"/>
    <w:p>
      <w:pPr>
        <w:spacing w:after="0"/>
        <w:ind w:left="0"/>
        <w:jc w:val="both"/>
      </w:pPr>
      <w:r>
        <w:rPr>
          <w:rFonts w:ascii="Times New Roman"/>
          <w:b w:val="false"/>
          <w:i w:val="false"/>
          <w:color w:val="000000"/>
          <w:sz w:val="28"/>
        </w:rPr>
        <w:t>
      30. "Маңғыстау облысы әкімінің аппараты" мемлекеттік мекемесін қайта ұйымдастыру және тарату Қазақстан Республикасының заңнамасына сәйкес жүзеге асырылады.</w:t>
      </w:r>
    </w:p>
    <w:bookmarkEnd w:id="76"/>
    <w:p>
      <w:pPr>
        <w:spacing w:after="0"/>
        <w:ind w:left="0"/>
        <w:jc w:val="left"/>
      </w:pPr>
      <w:r>
        <w:rPr>
          <w:rFonts w:ascii="Times New Roman"/>
          <w:b/>
          <w:i w:val="false"/>
          <w:color w:val="000000"/>
        </w:rPr>
        <w:t xml:space="preserve"> "Маңғыстау облысы әкімінің аппараты" мемлекеттік мекемесінің қарамағындағы ұйымдардың тізбесі</w:t>
      </w:r>
    </w:p>
    <w:bookmarkStart w:name="z76" w:id="77"/>
    <w:p>
      <w:pPr>
        <w:spacing w:after="0"/>
        <w:ind w:left="0"/>
        <w:jc w:val="both"/>
      </w:pPr>
      <w:r>
        <w:rPr>
          <w:rFonts w:ascii="Times New Roman"/>
          <w:b w:val="false"/>
          <w:i w:val="false"/>
          <w:color w:val="000000"/>
          <w:sz w:val="28"/>
        </w:rPr>
        <w:t>
      "Тілдерді оқыту, мемлекеттік қызметшілерді қайта даярлау және олардың біліктілігін арттыру өңірлік орталығы" жауапкершілігі шектеулі серіктестігі;</w:t>
      </w:r>
    </w:p>
    <w:bookmarkEnd w:id="77"/>
    <w:bookmarkStart w:name="z77" w:id="78"/>
    <w:p>
      <w:pPr>
        <w:spacing w:after="0"/>
        <w:ind w:left="0"/>
        <w:jc w:val="both"/>
      </w:pPr>
      <w:r>
        <w:rPr>
          <w:rFonts w:ascii="Times New Roman"/>
          <w:b w:val="false"/>
          <w:i w:val="false"/>
          <w:color w:val="000000"/>
          <w:sz w:val="28"/>
        </w:rPr>
        <w:t>
      "Маңғыстау облысы әкімдігінің Іс басқармасы" коммуналдық мемлекеттік мекемесі.</w:t>
      </w:r>
    </w:p>
    <w:bookmarkEnd w:id="78"/>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