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db17" w14:textId="aa2d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01 сәуірдегі № 85 қаулысы. Маңғыстау облысы Әділет департаментінде 2016 жылғы 14 сәуірде № 3012 болып тіркелді. Күші жойылды-Маңғыстау облысы әкімдігінің 2020 жылғы 20 ақпандағы № 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20.02.2020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"Сәулет, қала құрылысы және құрылыс саласындағы жобаларды басқару жөніндегі ұйымдарды аккредиттеу"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мемлекеттік сәулет-құрылыс бақылауы басқармасы" мемлекеттік мекемесі (Б.К.Әбілов)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сәулет және құрылыс саласындағы мәселелерге жетекшілік ететін облыс әкімінің бірінші орынбасарына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сәулет-құрылыс бақылауы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Әбілов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"01" сәуір 2016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"01"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"Сәулет, қала құрылысы және құрылыс саласындағы жобаларды басқару жөніндегі ұйымдарды аккредиттеу"мемлекеттік қызмет регламенті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4-тараумен толықтырылды- Маңғыстау облысы әкімдігінің 07.03.2019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"Сәулет, қала құрылысы және құрылыс саласындағы жобаларды басқару жөніндегі ұйымдарды аккредиттеу" мемлекеттік көрсетілетін қызметін (бұдан әрі – мемлекеттік көрсетілетін қызмет) облыстың жергілікті атқарушы органы "Маңғыстау облысының мемлекеттік сәулет-құрылыс бақылауы басқармасы" мемлекеттік мекемесі (бұдан әрі – көрсетілетін қызметті беруші) көрсетеді.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көрсетілетін қызметтің нәтижесін беру "Азаматтарға арналған үкімет" мемлекеттік корпорациясы" коммерциялық емес акционерлік қоғамы (бұдан әрі – Мемлекеттік корпорация) арқылы жүзеге асырылады.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тармаққа өзгерістер енгізілді Маңғыстау облысы әкімдігінің 07.03.2019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Қазақстан Республикасы Ұлттық экономика министрінің міндетін атқарушының 2016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 құқықтық актілерді мемлекеттік тіркеу тізілімінде № 13213 болып тіркеген, "Әділет" ақпараттық-құқықтық жүйесінде 2016 жылғы 2 наурызда жарияланған) бекітілген "Сәулет, қала құрылысы және құрылыс саласындағы жобаларды басқару жөніндегі ұйымдарды аккредиттеу"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аккредиттеу туралы куәлік беру (бұдан әрі - куәлік) немесе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дәлелді жауап беру болып табылады.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қағазбен.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заңды тұлғаларға (бұдан әрі – көрсетілетін қызметті алушы) тегін көрсетіледі.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рәсімді (іс-қимылды) бастауға негіздеме көрсетілетін қызметті берушінің көрсетілетін қызметті алушыдан,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өтінішті және өзге құжаттарды алуы болып табылады.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рәсімнің (іс-қимылдың) мазмұны, оның орындалу ұзақтығы және олардың орындалу дәйектілігі, оның ішінде әрбір құрылымдық бөлімшелер бөлінісінде барлық рәсімдердің (іс-қимылдардың) өту кезеңдері: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кеңсесінде құжаттарды қабылдау және оларды тіркеу – 15 (он бес) минут;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басшысының құжаттарды қарауы – 20 (жиырма) минут;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орындаушысының құжаттарды қарауы және аккредиттеу комиссиясына қарауға дайындауы – 10 (он) жұмыс күні;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аккредиттеу комиссиясының құжаттарды қарауы – 3 (үш) жұмыс күні;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орындаушысының аккредиттеу комиссиясының хаттамасы шешiмін ресiмдеуі - 1 (бір) жұмыс күні;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 басшысының аккредиттеу комиссиясының нәтижесін қарауы - 1 (бір) жұмыс күні;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алушыға мемлекеттік қызметті көрсету нәтижесін беру – 15 (он бес) минут.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тармаққа өзгерістер енгізілді Маңғыстау облысы әкімдігінің 07.03.2019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(іс-қимылды) орындауды бастау үшін негіз болатын мемлекеттік қызметті көрсету бойынша рәсімнің (іс-қимылдың) нәтижесі және оның басқа құрылымдық бөлімшеге беру тәртібі: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өтініштің көшірмесінде құжаттар топтамасын қабылдау күні мен уақыты көрсетіліп кеңседе тіркеу туралы белгі;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орындаушысын анықтау;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аккредиттеу комиссиясының қарауына құжаттарды беру;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аккредиттеу комиссиясының шешімі;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орындаушының хаттаманы ресiмдеуі;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6 ) мемлекеттік қызметті беруші басшысының қол қоюы;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Алып тасталды - Маңғыстау облысы әкімдігінің 07.03.2019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тармаққа өзгерістер енгізілді Маңғыстау облысы әкімдігінің 07.03.2019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кеңсесі;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аккредиттеу комиссиясы.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Әрбір рәсімнің (іс-қимылдың) ұзақтығын көрсете отырып, құрылымдық бөлімшелер (қызметкерлер) арасындағы рәсімдердің (іс - қимылдардың) реттілігін сипаттау: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кеңсесі құжаттарды қабылдайды, тіркейді, құжаттар топтамасын қабылдау күні мен уақытын көрсетіп, оның қағаз жеткізгіштегі көшірмесіне қабылдау белгісімен растайды және құжаттарды көрсетілетін қызметті берушінің басшысына жолдайды – 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(он бес) минут;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құжаттарды қарау және ресімдеу үшін құжаттарды көрсетілетін қызметті берушінің жауапты орындаушысына жолдайды – 20 (жиырма) минут;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құжаттарды алған сәттен бастап ұсынылған құжаттардың толықтығын тексереді, ұсынылған құжаттары толық болмаған жағдайда, өтінішті әрі қарай қараудан бас тартады – 2 (екі) жұмыс күні;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 толық болса рұқсаттық бақылау жүргізеді, өтініш берушінің біліктілік талаптарының сәйкестігіне қорытынды дайындайды және аккредиттеу комиссиясына қарауға жолдайды - 8 (сегіз) жұмыс күні;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аккредиттеу комиссиясы материалдардың біліктілік талаптарына сәйкестігін қарайды және өтініштің біліктілік талаптарына сәйкестігінінің қорытындысына қарап шешім шығарады – 3 (үш) жұмыс күні;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 аккредиттеу комиссиясымен бекітілген хаттама бойынша оң нәтижелі хабарлама немесе мемлекеттік көрсетілетін қызметтен дәлелді бас тартуды дайындайды және көрсетілетін қызметті берушінің басшысына қол қоюы үшін жолдайды – 1 (бір) жұмыс күні;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қызметті көрсету нәтижесіне көрсетілетін қызметті берушінің басшысы қол қояды – 1 (бір) жұмыс күні;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берушінің кеңсесі мемлекеттік қызметті көрсету нәтижесін көрсетілетін қызметті алушыға береді – 15 (он бес) минут.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тармаққа өзгерістер енгізілді Маңғыстау облысы әкімдігінің 07.03.2019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"Сәулет, қала құрылысы және құрылыс саласындағы жобаларды басқару жөніндегі ұйымдарды аккредиттеу"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 – процестерінің анықтамалығында көрсетіледі. Мемлекеттік қызметті көрсетудің бизнес-процестері анықтамалығы көрсетілетін қызметті берушінің интернет-ресурсында орналастырылады.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тарау.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қызметті көрсету процесінде ақпараттық жүйелерді пайдалану тәртібін сипаттау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"Азаматтарға арналған үкімет" мемлекеттік корпорациясына және (немесе) өзге де көрсетілетін қызметті берушілерге жүгіну тәртібін, көрсетілетін қызметті алушының өтінішін өңдеу ұзақтығын сипаттау: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1-үдеріс – Мемлекеттік корпорация қызметкері стандарттың 9-тармағына сәйкес құжаттарды қабылдайды және көрсетілетін қызметті алушының өтінішін тіркейді, сұратылған мемлекеттік қызметтің түрі, сұраныстың қабылданған күні мен нөмірі көрсетілген тиісті құжаттардың қабылданғаны туралы қолхатты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1-шарт – көрсетілетін қызметті алушы  стандарттың осы тармағымен көзделген тізбеге сәйкес құжаттардың топтамасын толық ұсынбаған жағдайда, Мемлекеттік корпорация қызметкерi стандарттың 5-қосымшасына сәйкес нысан бойынша өтінішті қабылдаудан бас тарту туралы қолхатты бередi;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2-үдеріс – көрсетілетін қызметті берушінің осы регламенттің 5 тармағында көзделген іс-қимылдары;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3-үдеріс – Мемлекеттік корпорацияның қызметкері дайын құжаттарды беруді қолхаттың негізінде жеке басын куәландыратын құжат ұсынылғанда (не оның: уәкілеттілігін растайтын құжат бойынша)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жүгінген кезде құжатты қабылдау күні мемлекеттік қызметті көрсету мерзіміне кірмейді.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пакетін тапсыру үшін күтудің рұқсат етілген ең ұзақ уақыты – 20 (жиырма)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рұқсат етілген ең ұзақ уақыты – 15 (он бес) минут.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"Сәулет, қала құрылысы және құрылыс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жобаларды басқару жөніндегі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 аккредиттеу" мемлекеттік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"Сәулет, қала құрылысы және құрылыс саласындағы жобаларды басқару жөніндегі ұйымдарды аккредиттеу" мемлекеттік қызмет көрсетудің бизнес – процестерінің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редакцияда- Маңғыстау облысы әкімдігінің 07.03.2019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