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0ad4" w14:textId="ead0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(органикалық тыңайтқыштарды қоспағанда)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06 мамырдағы № 123 қаулысы. Маңғыстау облысы Әділет департаментінде 2016 жылғы 10 маусымда № 3062 болып тіркелді. Күші жойылды-Маңғыстау облысы әкімдігінің 2017 жылғы 10 шілдедегі № 163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Маңғыстау облысы әкімдігінің 10.07.2017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2015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№ 4-4/305</w:t>
      </w:r>
      <w:r>
        <w:rPr>
          <w:rFonts w:ascii="Times New Roman"/>
          <w:b w:val="false"/>
          <w:i w:val="false"/>
          <w:color w:val="000000"/>
          <w:sz w:val="28"/>
        </w:rPr>
        <w:t xml:space="preserve"> "Тыңайтқыштардың құнын (органикалық тыңайтқыштарды қоспағанда) субсидиялау қағидаларын бекіту туралы" бұйрығына (Нормативтік құқықтық актілерді мемлекеттік тіркеу тізілімінде № 11223 болып тіркелген)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субсидияланатын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"Маңғыстау облысының ауыл шаруашылығы басқармасы" мемлекеттік мекемесі (Б. Ерсайынұлы):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Маңғыстау облысының әділет департаментінде мемлекеттік тіркелуін;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"Әділет" ақпараттық-құқықтық жүйесінде және бұқаралық ақпарат құралдарында ресми жариялануын;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қаулының Маңғыстау облысы әкімдігінің интернет-ресурсында орналасуын қамтамасыз етсін;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қаулыдан туындайтын шараларды қабылдасын.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облыс әкімінің орынбасары Р.М. Әміржановқа жүктелсін.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А.С.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"05" мамыр 2016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М.Б. Әлібекова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"04" мамыр 2016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"Маңғыстау облысының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және бюджеттік жоспарлау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С. Б. Нарешова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"04" мамыр 2016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"Маңғыстау облысының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Ерсайынұлы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"04" мамыр 2016 жыл.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"06"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тыңайтқыштарды сатушыдан сатып алынған тыңайтқыштардың 1 тоннасына (килограмына, литріне) 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7924"/>
        <w:gridCol w:w="401"/>
        <w:gridCol w:w="864"/>
        <w:gridCol w:w="2250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субсидиялардың нормалары,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өндіріс тыңайтқыштары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(N- 34,4 %)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(N- 10 %;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46 %)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өндіріс тыңайтқыштары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Новалон (N-13: P-40: K-13+ МЭ)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Новалон (N-19: P-19: K-19+2MgO +МЭ)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Новалон (N-03: P-07: K-37 + 2MgO +МЭ)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Монокалийфосфат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O-34%)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Шоғырланған кальций нитраты (CaO-32%,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N-17%) 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селитрасы маркасы СХ (N-13,7, K2O-46,3%) 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156 480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магний 7-сулы (MgO-16,6%,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S-13,2%)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(N15:P15:K15) 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