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2cbe0" w14:textId="782cb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28 қазандағы № 332 "Отбасы және балалар саласында көрсетілетін мемлекеттік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2016 жылғы 20 мамырдағы № 142 қаулысы. Маңғыстау облысы Әділет департаментінде 2016 жылғы 24 маусымда № 3068 болып тіркелді. Күші жойылды-Маңғыстау облысы әкімдігінің 2020 жылғы 20 наурыздағы № 44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20.03.2020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2015 жылғы 28 қазандағы </w:t>
      </w:r>
      <w:r>
        <w:rPr>
          <w:rFonts w:ascii="Times New Roman"/>
          <w:b w:val="false"/>
          <w:i w:val="false"/>
          <w:color w:val="000000"/>
          <w:sz w:val="28"/>
        </w:rPr>
        <w:t>№ 332</w:t>
      </w:r>
      <w:r>
        <w:rPr>
          <w:rFonts w:ascii="Times New Roman"/>
          <w:b w:val="false"/>
          <w:i w:val="false"/>
          <w:color w:val="000000"/>
          <w:sz w:val="28"/>
        </w:rPr>
        <w:t xml:space="preserve"> "Отбасы және балалар саласында көрсетілетін мемлекеттік қызметтер регламенттерін бекіту туралы" қаулысына (Нормативтік құқықтық актілерді мемлекеттік тіркеу тізілімінде № 2884 болып тіркелген, 2015 жылғы 22 желтоқсанда "Әділет" ақпараттық-құқықтық жүйесінде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1) көрсетілген қаулымен бекітілген "Қорғаншылық және қамқоршылық жөнінде анықтамалар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бекітілсін;</w:t>
      </w:r>
    </w:p>
    <w:bookmarkEnd w:id="2"/>
    <w:bookmarkStart w:name="z3" w:id="3"/>
    <w:p>
      <w:pPr>
        <w:spacing w:after="0"/>
        <w:ind w:left="0"/>
        <w:jc w:val="both"/>
      </w:pPr>
      <w:r>
        <w:rPr>
          <w:rFonts w:ascii="Times New Roman"/>
          <w:b w:val="false"/>
          <w:i w:val="false"/>
          <w:color w:val="000000"/>
          <w:sz w:val="28"/>
        </w:rPr>
        <w:t xml:space="preserve">
      2) көрсетілген қаулымен бекітілген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 – қосымшасына</w:t>
      </w:r>
      <w:r>
        <w:rPr>
          <w:rFonts w:ascii="Times New Roman"/>
          <w:b w:val="false"/>
          <w:i w:val="false"/>
          <w:color w:val="000000"/>
          <w:sz w:val="28"/>
        </w:rPr>
        <w:t xml:space="preserve"> сәйкес жаңа редакцияда бекітілсін;</w:t>
      </w:r>
    </w:p>
    <w:bookmarkEnd w:id="3"/>
    <w:bookmarkStart w:name="z4" w:id="4"/>
    <w:p>
      <w:pPr>
        <w:spacing w:after="0"/>
        <w:ind w:left="0"/>
        <w:jc w:val="both"/>
      </w:pPr>
      <w:r>
        <w:rPr>
          <w:rFonts w:ascii="Times New Roman"/>
          <w:b w:val="false"/>
          <w:i w:val="false"/>
          <w:color w:val="000000"/>
          <w:sz w:val="28"/>
        </w:rPr>
        <w:t xml:space="preserve">
      3) көрсетілген қаулымен бекітілген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3 – қосымшасына</w:t>
      </w:r>
      <w:r>
        <w:rPr>
          <w:rFonts w:ascii="Times New Roman"/>
          <w:b w:val="false"/>
          <w:i w:val="false"/>
          <w:color w:val="000000"/>
          <w:sz w:val="28"/>
        </w:rPr>
        <w:t xml:space="preserve"> сәйкес жаңа редакцияда бекітілсін;</w:t>
      </w:r>
    </w:p>
    <w:bookmarkEnd w:id="4"/>
    <w:bookmarkStart w:name="z5" w:id="5"/>
    <w:p>
      <w:pPr>
        <w:spacing w:after="0"/>
        <w:ind w:left="0"/>
        <w:jc w:val="both"/>
      </w:pPr>
      <w:r>
        <w:rPr>
          <w:rFonts w:ascii="Times New Roman"/>
          <w:b w:val="false"/>
          <w:i w:val="false"/>
          <w:color w:val="000000"/>
          <w:sz w:val="28"/>
        </w:rPr>
        <w:t xml:space="preserve">
      4) көрсетілген қаулымен бекітілген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4 – қосымшасына</w:t>
      </w:r>
      <w:r>
        <w:rPr>
          <w:rFonts w:ascii="Times New Roman"/>
          <w:b w:val="false"/>
          <w:i w:val="false"/>
          <w:color w:val="000000"/>
          <w:sz w:val="28"/>
        </w:rPr>
        <w:t xml:space="preserve"> сәйкес жаңа редакцияда бекітілсін;</w:t>
      </w:r>
    </w:p>
    <w:bookmarkEnd w:id="5"/>
    <w:bookmarkStart w:name="z6" w:id="6"/>
    <w:p>
      <w:pPr>
        <w:spacing w:after="0"/>
        <w:ind w:left="0"/>
        <w:jc w:val="both"/>
      </w:pPr>
      <w:r>
        <w:rPr>
          <w:rFonts w:ascii="Times New Roman"/>
          <w:b w:val="false"/>
          <w:i w:val="false"/>
          <w:color w:val="000000"/>
          <w:sz w:val="28"/>
        </w:rPr>
        <w:t xml:space="preserve">
      5) көрсетілген қаулымен бекітілген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5 – қосымшасына</w:t>
      </w:r>
      <w:r>
        <w:rPr>
          <w:rFonts w:ascii="Times New Roman"/>
          <w:b w:val="false"/>
          <w:i w:val="false"/>
          <w:color w:val="000000"/>
          <w:sz w:val="28"/>
        </w:rPr>
        <w:t xml:space="preserve"> сәйкес жаңа редакцияда бекітілсін.</w:t>
      </w:r>
    </w:p>
    <w:bookmarkEnd w:id="6"/>
    <w:bookmarkStart w:name="z7" w:id="7"/>
    <w:p>
      <w:pPr>
        <w:spacing w:after="0"/>
        <w:ind w:left="0"/>
        <w:jc w:val="both"/>
      </w:pPr>
      <w:r>
        <w:rPr>
          <w:rFonts w:ascii="Times New Roman"/>
          <w:b w:val="false"/>
          <w:i w:val="false"/>
          <w:color w:val="000000"/>
          <w:sz w:val="28"/>
        </w:rPr>
        <w:t xml:space="preserve">
      2. "Маңғыстау облысының білім басқармасы" мемлекеттік мекемесі (З.Ж.Тастемірова)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 </w:t>
      </w:r>
    </w:p>
    <w:bookmarkEnd w:id="7"/>
    <w:bookmarkStart w:name="z8" w:id="8"/>
    <w:p>
      <w:pPr>
        <w:spacing w:after="0"/>
        <w:ind w:left="0"/>
        <w:jc w:val="both"/>
      </w:pPr>
      <w:r>
        <w:rPr>
          <w:rFonts w:ascii="Times New Roman"/>
          <w:b w:val="false"/>
          <w:i w:val="false"/>
          <w:color w:val="000000"/>
          <w:sz w:val="28"/>
        </w:rPr>
        <w:t>
      3. Осы қаулының орындалуын бақылау облыс әкімінің орынбасары Б. Ғ. Нұрғазиеваға жүктелсін.</w:t>
      </w:r>
    </w:p>
    <w:bookmarkEnd w:id="8"/>
    <w:bookmarkStart w:name="z303" w:id="9"/>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w:t>
      </w:r>
    </w:p>
    <w:p>
      <w:pPr>
        <w:spacing w:after="0"/>
        <w:ind w:left="0"/>
        <w:jc w:val="both"/>
      </w:pPr>
      <w:r>
        <w:rPr>
          <w:rFonts w:ascii="Times New Roman"/>
          <w:b w:val="false"/>
          <w:i w:val="false"/>
          <w:color w:val="000000"/>
          <w:sz w:val="28"/>
        </w:rPr>
        <w:t>
      білім басқармасы"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З.Ж. Тастемірова</w:t>
      </w:r>
    </w:p>
    <w:p>
      <w:pPr>
        <w:spacing w:after="0"/>
        <w:ind w:left="0"/>
        <w:jc w:val="both"/>
      </w:pPr>
      <w:r>
        <w:rPr>
          <w:rFonts w:ascii="Times New Roman"/>
          <w:b w:val="false"/>
          <w:i w:val="false"/>
          <w:color w:val="000000"/>
          <w:sz w:val="28"/>
        </w:rPr>
        <w:t>
      "  "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"20" мамыр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332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05" w:id="10"/>
    <w:p>
      <w:pPr>
        <w:spacing w:after="0"/>
        <w:ind w:left="0"/>
        <w:jc w:val="left"/>
      </w:pPr>
      <w:r>
        <w:rPr>
          <w:rFonts w:ascii="Times New Roman"/>
          <w:b/>
          <w:i w:val="false"/>
          <w:color w:val="000000"/>
        </w:rPr>
        <w:t xml:space="preserve"> "Қорғаншылық және қамқоршылық жөнінде анықтамалар беру" мемлекеттік көрсетілетін қызмет регламенті 1. Жалпы ережелер</w:t>
      </w:r>
    </w:p>
    <w:bookmarkEnd w:id="10"/>
    <w:bookmarkStart w:name="z11" w:id="11"/>
    <w:p>
      <w:pPr>
        <w:spacing w:after="0"/>
        <w:ind w:left="0"/>
        <w:jc w:val="both"/>
      </w:pPr>
      <w:r>
        <w:rPr>
          <w:rFonts w:ascii="Times New Roman"/>
          <w:b w:val="false"/>
          <w:i w:val="false"/>
          <w:color w:val="000000"/>
          <w:sz w:val="28"/>
        </w:rPr>
        <w:t>
      1. "Қорғаншылық және қамқоршылық жөнінде анықтама беру"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w:t>
      </w:r>
    </w:p>
    <w:bookmarkEnd w:id="11"/>
    <w:bookmarkStart w:name="z12" w:id="12"/>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12"/>
    <w:bookmarkStart w:name="z13" w:id="13"/>
    <w:p>
      <w:pPr>
        <w:spacing w:after="0"/>
        <w:ind w:left="0"/>
        <w:jc w:val="both"/>
      </w:pPr>
      <w:r>
        <w:rPr>
          <w:rFonts w:ascii="Times New Roman"/>
          <w:b w:val="false"/>
          <w:i w:val="false"/>
          <w:color w:val="000000"/>
          <w:sz w:val="28"/>
        </w:rPr>
        <w:t>
      1) "Азаматтарға арналған үкімет" мемлекеттік корпорациясының коммерциялық емес қоғамы (бұдан әрі – Мемлекеттік корпорация);</w:t>
      </w:r>
    </w:p>
    <w:bookmarkEnd w:id="13"/>
    <w:bookmarkStart w:name="z14" w:id="14"/>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14"/>
    <w:bookmarkStart w:name="z15" w:id="15"/>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 және (немесе) қағаз жүзінде.</w:t>
      </w:r>
    </w:p>
    <w:bookmarkEnd w:id="15"/>
    <w:bookmarkStart w:name="z16" w:id="16"/>
    <w:p>
      <w:pPr>
        <w:spacing w:after="0"/>
        <w:ind w:left="0"/>
        <w:jc w:val="both"/>
      </w:pPr>
      <w:r>
        <w:rPr>
          <w:rFonts w:ascii="Times New Roman"/>
          <w:b w:val="false"/>
          <w:i w:val="false"/>
          <w:color w:val="000000"/>
          <w:sz w:val="28"/>
        </w:rPr>
        <w:t xml:space="preserve">
      3. Мемлекеттік көрсетілетін қызмет көрсетудің нәтижесі –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№198 бұйрығына өзгерістер енгізу туралы" Қазақстан Республикасы Білім және ғылым министрінің 2016 жылғы 21 қаңтардағы </w:t>
      </w:r>
      <w:r>
        <w:rPr>
          <w:rFonts w:ascii="Times New Roman"/>
          <w:b w:val="false"/>
          <w:i w:val="false"/>
          <w:color w:val="000000"/>
          <w:sz w:val="28"/>
        </w:rPr>
        <w:t>№ 53</w:t>
      </w:r>
      <w:r>
        <w:rPr>
          <w:rFonts w:ascii="Times New Roman"/>
          <w:b w:val="false"/>
          <w:i w:val="false"/>
          <w:color w:val="000000"/>
          <w:sz w:val="28"/>
        </w:rPr>
        <w:t xml:space="preserve"> бұйрығымен (Нормативтік құқықтық актілерді мемлекеттік тіркеу тізілімінде № 13273 болып тіркелген) бекітілген "Қорғаншылық және қамқоршылық жөнінде анықтамалар беру" мемлекеттік көрсетілетін қызмет </w:t>
      </w:r>
      <w:r>
        <w:rPr>
          <w:rFonts w:ascii="Times New Roman"/>
          <w:b w:val="false"/>
          <w:i w:val="false"/>
          <w:color w:val="000000"/>
          <w:sz w:val="28"/>
        </w:rPr>
        <w:t>Стандарттың</w:t>
      </w:r>
      <w:r>
        <w:rPr>
          <w:rFonts w:ascii="Times New Roman"/>
          <w:b w:val="false"/>
          <w:i w:val="false"/>
          <w:color w:val="000000"/>
          <w:sz w:val="28"/>
        </w:rPr>
        <w:t xml:space="preserve">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қамқоршылық және қорғаншылық белгілеу туралы анықтама.</w:t>
      </w:r>
    </w:p>
    <w:bookmarkEnd w:id="16"/>
    <w:bookmarkStart w:name="z17" w:id="17"/>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End w:id="17"/>
    <w:bookmarkStart w:name="z18" w:id="18"/>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18"/>
    <w:bookmarkStart w:name="z19" w:id="19"/>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кабинетінде" көрсетілетін қызметті берушінің уәкілетті тұлғасының электрондық цифрлық қолтаңбасымен (бұдан әрі – ЭЦҚ) қол қойылған электрондық құжат нысанында жіберіледі.</w:t>
      </w:r>
    </w:p>
    <w:bookmarkEnd w:id="19"/>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20" w:id="20"/>
    <w:p>
      <w:pPr>
        <w:spacing w:after="0"/>
        <w:ind w:left="0"/>
        <w:jc w:val="both"/>
      </w:pPr>
      <w:r>
        <w:rPr>
          <w:rFonts w:ascii="Times New Roman"/>
          <w:b w:val="false"/>
          <w:i w:val="false"/>
          <w:color w:val="000000"/>
          <w:sz w:val="28"/>
        </w:rPr>
        <w:t xml:space="preserve">
      4. Мемлекеттік қызмет көрсету бойынша рәсімдерді (іс-қимылдарды) бастауға негіздеме көрсетілетін қызметті берушінің көрсетілетін қызметті алушыдан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 өтінішті және өзге де құжаттарды алуы болып табылады.</w:t>
      </w:r>
    </w:p>
    <w:bookmarkEnd w:id="20"/>
    <w:bookmarkStart w:name="z21" w:id="2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1"/>
    <w:bookmarkStart w:name="z22" w:id="22"/>
    <w:p>
      <w:pPr>
        <w:spacing w:after="0"/>
        <w:ind w:left="0"/>
        <w:jc w:val="both"/>
      </w:pPr>
      <w:r>
        <w:rPr>
          <w:rFonts w:ascii="Times New Roman"/>
          <w:b w:val="false"/>
          <w:i w:val="false"/>
          <w:color w:val="000000"/>
          <w:sz w:val="28"/>
        </w:rPr>
        <w:t>
      1) көрсетілетін қызметті алушы Мемлекеттік корпорацияда терминал арқылы кезек талонын алады – 5 минут;</w:t>
      </w:r>
    </w:p>
    <w:bookmarkEnd w:id="22"/>
    <w:bookmarkStart w:name="z23" w:id="23"/>
    <w:p>
      <w:pPr>
        <w:spacing w:after="0"/>
        <w:ind w:left="0"/>
        <w:jc w:val="both"/>
      </w:pPr>
      <w:r>
        <w:rPr>
          <w:rFonts w:ascii="Times New Roman"/>
          <w:b w:val="false"/>
          <w:i w:val="false"/>
          <w:color w:val="000000"/>
          <w:sz w:val="28"/>
        </w:rPr>
        <w:t>
      2) Мемлекеттік корпорация қызметкері құжаттарды қабылдауды және оларды тіркеуді жүзеге асырады – 15 минут.</w:t>
      </w:r>
    </w:p>
    <w:bookmarkEnd w:id="23"/>
    <w:bookmarkStart w:name="z24" w:id="24"/>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корпорациясының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 – 15 минут.</w:t>
      </w:r>
    </w:p>
    <w:bookmarkEnd w:id="24"/>
    <w:bookmarkStart w:name="z25" w:id="25"/>
    <w:p>
      <w:pPr>
        <w:spacing w:after="0"/>
        <w:ind w:left="0"/>
        <w:jc w:val="both"/>
      </w:pPr>
      <w:r>
        <w:rPr>
          <w:rFonts w:ascii="Times New Roman"/>
          <w:b w:val="false"/>
          <w:i w:val="false"/>
          <w:color w:val="000000"/>
          <w:sz w:val="28"/>
        </w:rPr>
        <w:t xml:space="preserve">
      Жетім балаға (жетім балаларға) және ата-анасының қамқорлығынсыз қалған балаға (балаларға) қамқоршылық немесе қорғаншылық белгілеу жөніндегі деректер ақпараттық жүйесінде болмаған жағдайда мемлекеттік қызмет көрсету мерзімі – 3 жұмыс күні (құжаттарды қабылдау күні мемлекеттік қызмет көрсету мерзіміне кірмейді). </w:t>
      </w:r>
    </w:p>
    <w:bookmarkEnd w:id="25"/>
    <w:bookmarkStart w:name="z26" w:id="26"/>
    <w:p>
      <w:pPr>
        <w:spacing w:after="0"/>
        <w:ind w:left="0"/>
        <w:jc w:val="both"/>
      </w:pPr>
      <w:r>
        <w:rPr>
          <w:rFonts w:ascii="Times New Roman"/>
          <w:b w:val="false"/>
          <w:i w:val="false"/>
          <w:color w:val="000000"/>
          <w:sz w:val="28"/>
        </w:rPr>
        <w:t>
      3) Мемлекеттік корпорация қызметкері анықтама беруді жүзеге асырады – 15 минут.</w:t>
      </w:r>
    </w:p>
    <w:bookmarkEnd w:id="26"/>
    <w:bookmarkStart w:name="z27" w:id="27"/>
    <w:p>
      <w:pPr>
        <w:spacing w:after="0"/>
        <w:ind w:left="0"/>
        <w:jc w:val="both"/>
      </w:pPr>
      <w:r>
        <w:rPr>
          <w:rFonts w:ascii="Times New Roman"/>
          <w:b w:val="false"/>
          <w:i w:val="false"/>
          <w:color w:val="000000"/>
          <w:sz w:val="28"/>
        </w:rPr>
        <w:t xml:space="preserve">
      6. Келесі рәсімді (іс-қимылдарды) орындауды бастау үшін негіз болатын мемлекеттік қызметті көрсету бойынша рәсімдердің (іс-қимылдардың) нәтижесі: </w:t>
      </w:r>
    </w:p>
    <w:bookmarkEnd w:id="27"/>
    <w:bookmarkStart w:name="z28" w:id="28"/>
    <w:p>
      <w:pPr>
        <w:spacing w:after="0"/>
        <w:ind w:left="0"/>
        <w:jc w:val="both"/>
      </w:pPr>
      <w:r>
        <w:rPr>
          <w:rFonts w:ascii="Times New Roman"/>
          <w:b w:val="false"/>
          <w:i w:val="false"/>
          <w:color w:val="000000"/>
          <w:sz w:val="28"/>
        </w:rPr>
        <w:t>
      1) кезектегі реттік нөмірі;</w:t>
      </w:r>
    </w:p>
    <w:bookmarkEnd w:id="28"/>
    <w:bookmarkStart w:name="z29" w:id="29"/>
    <w:p>
      <w:pPr>
        <w:spacing w:after="0"/>
        <w:ind w:left="0"/>
        <w:jc w:val="both"/>
      </w:pPr>
      <w:r>
        <w:rPr>
          <w:rFonts w:ascii="Times New Roman"/>
          <w:b w:val="false"/>
          <w:i w:val="false"/>
          <w:color w:val="000000"/>
          <w:sz w:val="28"/>
        </w:rPr>
        <w:t>
      2) құжаттардың толық топтамасы;</w:t>
      </w:r>
    </w:p>
    <w:bookmarkEnd w:id="29"/>
    <w:bookmarkStart w:name="z30" w:id="30"/>
    <w:p>
      <w:pPr>
        <w:spacing w:after="0"/>
        <w:ind w:left="0"/>
        <w:jc w:val="both"/>
      </w:pPr>
      <w:r>
        <w:rPr>
          <w:rFonts w:ascii="Times New Roman"/>
          <w:b w:val="false"/>
          <w:i w:val="false"/>
          <w:color w:val="000000"/>
          <w:sz w:val="28"/>
        </w:rPr>
        <w:t>
      3) анықтама.</w:t>
      </w:r>
    </w:p>
    <w:bookmarkEnd w:id="3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Start w:name="z31" w:id="31"/>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1"/>
    <w:bookmarkStart w:name="z32" w:id="32"/>
    <w:p>
      <w:pPr>
        <w:spacing w:after="0"/>
        <w:ind w:left="0"/>
        <w:jc w:val="both"/>
      </w:pPr>
      <w:r>
        <w:rPr>
          <w:rFonts w:ascii="Times New Roman"/>
          <w:b w:val="false"/>
          <w:i w:val="false"/>
          <w:color w:val="000000"/>
          <w:sz w:val="28"/>
        </w:rPr>
        <w:t>
      1) Мемлекеттік корпорация қызметкері.</w:t>
      </w:r>
    </w:p>
    <w:bookmarkEnd w:id="32"/>
    <w:bookmarkStart w:name="z33" w:id="33"/>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33"/>
    <w:bookmarkStart w:name="z34" w:id="34"/>
    <w:p>
      <w:pPr>
        <w:spacing w:after="0"/>
        <w:ind w:left="0"/>
        <w:jc w:val="both"/>
      </w:pPr>
      <w:r>
        <w:rPr>
          <w:rFonts w:ascii="Times New Roman"/>
          <w:b w:val="false"/>
          <w:i w:val="false"/>
          <w:color w:val="000000"/>
          <w:sz w:val="28"/>
        </w:rPr>
        <w:t>
      1) көрсетілетін қызметті алушы Мемлекеттік корпорацияда терминал арқылы кезек талонын алады – 5 минут;</w:t>
      </w:r>
    </w:p>
    <w:bookmarkEnd w:id="34"/>
    <w:bookmarkStart w:name="z35" w:id="35"/>
    <w:p>
      <w:pPr>
        <w:spacing w:after="0"/>
        <w:ind w:left="0"/>
        <w:jc w:val="both"/>
      </w:pPr>
      <w:r>
        <w:rPr>
          <w:rFonts w:ascii="Times New Roman"/>
          <w:b w:val="false"/>
          <w:i w:val="false"/>
          <w:color w:val="000000"/>
          <w:sz w:val="28"/>
        </w:rPr>
        <w:t>
      2) Мемлекеттік корпорация қызметкері құжаттарды қабылдауды және тіркеуді жүзеге асырады – 15 минут;</w:t>
      </w:r>
    </w:p>
    <w:bookmarkEnd w:id="35"/>
    <w:bookmarkStart w:name="z36" w:id="36"/>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корпорациясының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 – 15 минут.</w:t>
      </w:r>
    </w:p>
    <w:bookmarkEnd w:id="36"/>
    <w:bookmarkStart w:name="z37" w:id="37"/>
    <w:p>
      <w:pPr>
        <w:spacing w:after="0"/>
        <w:ind w:left="0"/>
        <w:jc w:val="both"/>
      </w:pPr>
      <w:r>
        <w:rPr>
          <w:rFonts w:ascii="Times New Roman"/>
          <w:b w:val="false"/>
          <w:i w:val="false"/>
          <w:color w:val="000000"/>
          <w:sz w:val="28"/>
        </w:rPr>
        <w:t xml:space="preserve">
      Жетім балаға (жетім балаларға) және ата-анасының қамқорлығынсыз қалған балаға (балаларға) қамқоршылық немесе қорғаншылық белгілеу жөніндегі деректер ақпараттық жүйесінде болмаған жағдайда мемлекеттік қызмет көрсету мерзімі – 3 жұмыс күні (құжаттарды қабылдау күні мемлекеттік қызмет көрсету мерзіміне кірмейді). </w:t>
      </w:r>
    </w:p>
    <w:bookmarkEnd w:id="37"/>
    <w:bookmarkStart w:name="z38" w:id="38"/>
    <w:p>
      <w:pPr>
        <w:spacing w:after="0"/>
        <w:ind w:left="0"/>
        <w:jc w:val="both"/>
      </w:pPr>
      <w:r>
        <w:rPr>
          <w:rFonts w:ascii="Times New Roman"/>
          <w:b w:val="false"/>
          <w:i w:val="false"/>
          <w:color w:val="000000"/>
          <w:sz w:val="28"/>
        </w:rPr>
        <w:t>
      3) Мемлекеттік корпорация қызметкері анықтама беруді жүзеге асырады – 15 минут.</w:t>
      </w:r>
    </w:p>
    <w:bookmarkEnd w:id="3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39" w:id="39"/>
    <w:p>
      <w:pPr>
        <w:spacing w:after="0"/>
        <w:ind w:left="0"/>
        <w:jc w:val="both"/>
      </w:pPr>
      <w:r>
        <w:rPr>
          <w:rFonts w:ascii="Times New Roman"/>
          <w:b w:val="false"/>
          <w:i w:val="false"/>
          <w:color w:val="000000"/>
          <w:sz w:val="28"/>
        </w:rPr>
        <w:t>
      9. "Азаматтарға арналған үкімет" мемлекеттік корпорациясына және (немесе) өзге де көрсетілетін қызметті берушілерге жүгіну тәртібін, көрсетілетін қызметті алушының өтінішін өңдеу ұзақтығын сипаттау.</w:t>
      </w:r>
    </w:p>
    <w:bookmarkEnd w:id="39"/>
    <w:bookmarkStart w:name="z40" w:id="40"/>
    <w:p>
      <w:pPr>
        <w:spacing w:after="0"/>
        <w:ind w:left="0"/>
        <w:jc w:val="both"/>
      </w:pPr>
      <w:r>
        <w:rPr>
          <w:rFonts w:ascii="Times New Roman"/>
          <w:b w:val="false"/>
          <w:i w:val="false"/>
          <w:color w:val="000000"/>
          <w:sz w:val="28"/>
        </w:rPr>
        <w:t>
      Көрсетілетін қызметті алушы мемлекеттік қызметті алу үшін Мемлекеттік корпорациясына жүгінеді.</w:t>
      </w:r>
    </w:p>
    <w:bookmarkEnd w:id="40"/>
    <w:bookmarkStart w:name="z41" w:id="41"/>
    <w:p>
      <w:pPr>
        <w:spacing w:after="0"/>
        <w:ind w:left="0"/>
        <w:jc w:val="both"/>
      </w:pPr>
      <w:r>
        <w:rPr>
          <w:rFonts w:ascii="Times New Roman"/>
          <w:b w:val="false"/>
          <w:i w:val="false"/>
          <w:color w:val="000000"/>
          <w:sz w:val="28"/>
        </w:rPr>
        <w:t xml:space="preserve">
      Көрсетілетін қызметті алушы жүгінген кезде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тапсырады.</w:t>
      </w:r>
    </w:p>
    <w:bookmarkEnd w:id="41"/>
    <w:bookmarkStart w:name="z42" w:id="42"/>
    <w:p>
      <w:pPr>
        <w:spacing w:after="0"/>
        <w:ind w:left="0"/>
        <w:jc w:val="both"/>
      </w:pPr>
      <w:r>
        <w:rPr>
          <w:rFonts w:ascii="Times New Roman"/>
          <w:b w:val="false"/>
          <w:i w:val="false"/>
          <w:color w:val="000000"/>
          <w:sz w:val="28"/>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 қызметкері және көрсетілетін қызметті беруші "электрондық үкімет" шлюзі арқылы тиісті мемлекеттік ақпараттық жүйеден алады.</w:t>
      </w:r>
    </w:p>
    <w:bookmarkEnd w:id="42"/>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корпорация қызметкері мемлекеттік қызмет көрсету кезінде заңмен қорғалатын құпияны қамтитын, ақпараттық жүйедегі мәліметтерді пайдалануға келісім береді.</w:t>
      </w:r>
    </w:p>
    <w:bookmarkStart w:name="z45" w:id="43"/>
    <w:p>
      <w:pPr>
        <w:spacing w:after="0"/>
        <w:ind w:left="0"/>
        <w:jc w:val="both"/>
      </w:pPr>
      <w:r>
        <w:rPr>
          <w:rFonts w:ascii="Times New Roman"/>
          <w:b w:val="false"/>
          <w:i w:val="false"/>
          <w:color w:val="000000"/>
          <w:sz w:val="28"/>
        </w:rPr>
        <w:t>
      Мемлекеттік корпорациясы арқылы құжаттарды қабылдау кезінде көрсетілетін қызметті алушыға тиісті құжаттардың қабылданғаны туралы қолхат береді.</w:t>
      </w:r>
    </w:p>
    <w:bookmarkEnd w:id="43"/>
    <w:bookmarkStart w:name="z46" w:id="44"/>
    <w:p>
      <w:pPr>
        <w:spacing w:after="0"/>
        <w:ind w:left="0"/>
        <w:jc w:val="both"/>
      </w:pPr>
      <w:r>
        <w:rPr>
          <w:rFonts w:ascii="Times New Roman"/>
          <w:b w:val="false"/>
          <w:i w:val="false"/>
          <w:color w:val="000000"/>
          <w:sz w:val="28"/>
        </w:rPr>
        <w:t>
      Мемлекеттік корпорациясында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bookmarkEnd w:id="44"/>
    <w:bookmarkStart w:name="z47" w:id="45"/>
    <w:p>
      <w:pPr>
        <w:spacing w:after="0"/>
        <w:ind w:left="0"/>
        <w:jc w:val="both"/>
      </w:pPr>
      <w:r>
        <w:rPr>
          <w:rFonts w:ascii="Times New Roman"/>
          <w:b w:val="false"/>
          <w:i w:val="false"/>
          <w:color w:val="000000"/>
          <w:sz w:val="28"/>
        </w:rPr>
        <w:t>
      Көрсетілетін қызметті алушыға қызмет көрсетудің рұқсат берілетін ең ұзақ уақыты – 15 минут.</w:t>
      </w:r>
    </w:p>
    <w:bookmarkEnd w:id="45"/>
    <w:bookmarkStart w:name="z48" w:id="46"/>
    <w:p>
      <w:pPr>
        <w:spacing w:after="0"/>
        <w:ind w:left="0"/>
        <w:jc w:val="both"/>
      </w:pPr>
      <w:r>
        <w:rPr>
          <w:rFonts w:ascii="Times New Roman"/>
          <w:b w:val="false"/>
          <w:i w:val="false"/>
          <w:color w:val="000000"/>
          <w:sz w:val="28"/>
        </w:rPr>
        <w:t>
      10. Портал арқылы көрсетілетін қызмет берушінің қадамдық іс-қимылдары мен шешімдері:</w:t>
      </w:r>
    </w:p>
    <w:bookmarkEnd w:id="46"/>
    <w:p>
      <w:pPr>
        <w:spacing w:after="0"/>
        <w:ind w:left="0"/>
        <w:jc w:val="both"/>
      </w:pPr>
      <w:r>
        <w:rPr>
          <w:rFonts w:ascii="Times New Roman"/>
          <w:b w:val="false"/>
          <w:i w:val="false"/>
          <w:color w:val="000000"/>
          <w:sz w:val="28"/>
        </w:rPr>
        <w:t>
      1) көрсетілетін қызметті алушы порталда жеке сәйкестендіру нөмірінің (бұдан әрі – ЖСН), сондай-ақ парольдің (порталда тіркелмеген көрсетілетін қызметті алушылар үшін жүзеге асырылады) көмегімен тіркелуді жүзеге асырады;</w:t>
      </w:r>
    </w:p>
    <w:bookmarkStart w:name="z52" w:id="47"/>
    <w:p>
      <w:pPr>
        <w:spacing w:after="0"/>
        <w:ind w:left="0"/>
        <w:jc w:val="both"/>
      </w:pPr>
      <w:r>
        <w:rPr>
          <w:rFonts w:ascii="Times New Roman"/>
          <w:b w:val="false"/>
          <w:i w:val="false"/>
          <w:color w:val="000000"/>
          <w:sz w:val="28"/>
        </w:rPr>
        <w:t>
      2) 1 процесс – көрсетілетін қызметті алушының қызметті алу үшін порталда ЖСН мен пароль енгізу процесі (авторизациялау процесі);</w:t>
      </w:r>
    </w:p>
    <w:bookmarkEnd w:id="47"/>
    <w:p>
      <w:pPr>
        <w:spacing w:after="0"/>
        <w:ind w:left="0"/>
        <w:jc w:val="both"/>
      </w:pPr>
      <w:r>
        <w:rPr>
          <w:rFonts w:ascii="Times New Roman"/>
          <w:b w:val="false"/>
          <w:i w:val="false"/>
          <w:color w:val="000000"/>
          <w:sz w:val="28"/>
        </w:rPr>
        <w:t>
      3) 1 шарт – көрсетілетін қызметті алушының тіркелгені туралы ЖСН мен пароль арқылы деректердің түпнұсқалығын порталда тексеру;</w:t>
      </w:r>
    </w:p>
    <w:bookmarkStart w:name="z55" w:id="48"/>
    <w:p>
      <w:pPr>
        <w:spacing w:after="0"/>
        <w:ind w:left="0"/>
        <w:jc w:val="both"/>
      </w:pPr>
      <w:r>
        <w:rPr>
          <w:rFonts w:ascii="Times New Roman"/>
          <w:b w:val="false"/>
          <w:i w:val="false"/>
          <w:color w:val="000000"/>
          <w:sz w:val="28"/>
        </w:rPr>
        <w:t>
      4) 2 процесс – көрсетілетін қызметті алушының деректерінде бұзушылықтардың болуына байланысты авторизациялаудан бас тарту туралы хабарламаны порталмен құрастыру;</w:t>
      </w:r>
    </w:p>
    <w:bookmarkEnd w:id="48"/>
    <w:bookmarkStart w:name="z56" w:id="49"/>
    <w:p>
      <w:pPr>
        <w:spacing w:after="0"/>
        <w:ind w:left="0"/>
        <w:jc w:val="both"/>
      </w:pPr>
      <w:r>
        <w:rPr>
          <w:rFonts w:ascii="Times New Roman"/>
          <w:b w:val="false"/>
          <w:i w:val="false"/>
          <w:color w:val="000000"/>
          <w:sz w:val="28"/>
        </w:rPr>
        <w:t xml:space="preserve">
      5) 3 процесс – көрсетілетін қызметті алушының осы регламентте көрсетілген қызметті таңдауы, экранға қызмет көрсетуге арналған сұрау салу нысанын шығаруы және оның құрылымы мен форматтық талаптарын ескере отырып, көрсетілетін қызметті алушының нысанды толтыруы (деректерді енгізуі), сұрау салудың нысанына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қажетті көшірмелерін электрондық түрде бекітуі, сондай-ақ сұрау салуды куәландыру (қол қою) үшін көрсетілетін қызметті алушының ЭЦҚ тіркеу куәлігін таңдауы;</w:t>
      </w:r>
    </w:p>
    <w:bookmarkEnd w:id="49"/>
    <w:bookmarkStart w:name="z57" w:id="50"/>
    <w:p>
      <w:pPr>
        <w:spacing w:after="0"/>
        <w:ind w:left="0"/>
        <w:jc w:val="both"/>
      </w:pPr>
      <w:r>
        <w:rPr>
          <w:rFonts w:ascii="Times New Roman"/>
          <w:b w:val="false"/>
          <w:i w:val="false"/>
          <w:color w:val="000000"/>
          <w:sz w:val="28"/>
        </w:rPr>
        <w:t>
      6) 2 шарт – порталда ЭЦҚ тіркеу куәлігінің қолданылу мерзімін және кері қайтарылған (жойылған) тіркеу куәліктерінің тізімінде болмауын, сондай-ақ сәйкестендіру деректерінің (сұрау салуда көрсетілген ЖСН мен ЭЦҚ тіркеу куәлігінде көрсетілген ЖСН арасындағы) сәйкестігін тексеру;</w:t>
      </w:r>
    </w:p>
    <w:bookmarkEnd w:id="50"/>
    <w:bookmarkStart w:name="z58" w:id="51"/>
    <w:p>
      <w:pPr>
        <w:spacing w:after="0"/>
        <w:ind w:left="0"/>
        <w:jc w:val="both"/>
      </w:pPr>
      <w:r>
        <w:rPr>
          <w:rFonts w:ascii="Times New Roman"/>
          <w:b w:val="false"/>
          <w:i w:val="false"/>
          <w:color w:val="000000"/>
          <w:sz w:val="28"/>
        </w:rPr>
        <w:t>
      7) 4 процесс – көрсетілетін қызметті алушының ЭЦҚ түпнұсқалығының расталмауына байланысты сұрау салынған қызметтен бас тарту туралы хабарламаны қалыптастыру;</w:t>
      </w:r>
    </w:p>
    <w:bookmarkEnd w:id="51"/>
    <w:bookmarkStart w:name="z59" w:id="52"/>
    <w:p>
      <w:pPr>
        <w:spacing w:after="0"/>
        <w:ind w:left="0"/>
        <w:jc w:val="both"/>
      </w:pPr>
      <w:r>
        <w:rPr>
          <w:rFonts w:ascii="Times New Roman"/>
          <w:b w:val="false"/>
          <w:i w:val="false"/>
          <w:color w:val="000000"/>
          <w:sz w:val="28"/>
        </w:rPr>
        <w:t xml:space="preserve">
      8) 5 процесс – көрсетілетін қызметті берушінің сұрау салуын өңдеу үшін көрсетілетін қызметті алушының ЭЦҚ куәландырылған (қол қойылған) </w:t>
      </w:r>
    </w:p>
    <w:bookmarkEnd w:id="52"/>
    <w:bookmarkStart w:name="z60" w:id="53"/>
    <w:p>
      <w:pPr>
        <w:spacing w:after="0"/>
        <w:ind w:left="0"/>
        <w:jc w:val="both"/>
      </w:pPr>
      <w:r>
        <w:rPr>
          <w:rFonts w:ascii="Times New Roman"/>
          <w:b w:val="false"/>
          <w:i w:val="false"/>
          <w:color w:val="000000"/>
          <w:sz w:val="28"/>
        </w:rPr>
        <w:t>
      электрондық құжатты (көрсетілетін қызметті алушының сұрау салуын) "электрондық үкіметтің" шлюзі (бұдан әрі – ЭҮШ) арқылы "электрондық үкіметтің" өңірлік шлюзінің автоматтандырылған жұмыс орнына (бұдан әрі – ЭҮӨШ АЖО) жолдау;</w:t>
      </w:r>
    </w:p>
    <w:bookmarkEnd w:id="53"/>
    <w:bookmarkStart w:name="z61" w:id="54"/>
    <w:p>
      <w:pPr>
        <w:spacing w:after="0"/>
        <w:ind w:left="0"/>
        <w:jc w:val="both"/>
      </w:pPr>
      <w:r>
        <w:rPr>
          <w:rFonts w:ascii="Times New Roman"/>
          <w:b w:val="false"/>
          <w:i w:val="false"/>
          <w:color w:val="000000"/>
          <w:sz w:val="28"/>
        </w:rPr>
        <w:t xml:space="preserve">
      9) 3 шарт – көрсетілетін қызметті алушының </w:t>
      </w:r>
      <w:r>
        <w:rPr>
          <w:rFonts w:ascii="Times New Roman"/>
          <w:b w:val="false"/>
          <w:i w:val="false"/>
          <w:color w:val="000000"/>
          <w:sz w:val="28"/>
        </w:rPr>
        <w:t>Стандартта</w:t>
      </w:r>
      <w:r>
        <w:rPr>
          <w:rFonts w:ascii="Times New Roman"/>
          <w:b w:val="false"/>
          <w:i w:val="false"/>
          <w:color w:val="000000"/>
          <w:sz w:val="28"/>
        </w:rPr>
        <w:t xml:space="preserve"> көзделген және қызметтерді көрсету үшін негізделіп қоса берілген құжаттарын көрсетілетін қызметті берушімен тексеруі;</w:t>
      </w:r>
    </w:p>
    <w:bookmarkEnd w:id="54"/>
    <w:bookmarkStart w:name="z62" w:id="55"/>
    <w:p>
      <w:pPr>
        <w:spacing w:after="0"/>
        <w:ind w:left="0"/>
        <w:jc w:val="both"/>
      </w:pPr>
      <w:r>
        <w:rPr>
          <w:rFonts w:ascii="Times New Roman"/>
          <w:b w:val="false"/>
          <w:i w:val="false"/>
          <w:color w:val="000000"/>
          <w:sz w:val="28"/>
        </w:rPr>
        <w:t>
      10) 6 процесс – көрсетілетін қызметті алушының құжаттарында орын алған бұзушылықтарға байланысты сұрау салынған қызметтен бас тарту туралы хабарламаны қалыптастыру;</w:t>
      </w:r>
    </w:p>
    <w:bookmarkEnd w:id="55"/>
    <w:bookmarkStart w:name="z63" w:id="56"/>
    <w:p>
      <w:pPr>
        <w:spacing w:after="0"/>
        <w:ind w:left="0"/>
        <w:jc w:val="both"/>
      </w:pPr>
      <w:r>
        <w:rPr>
          <w:rFonts w:ascii="Times New Roman"/>
          <w:b w:val="false"/>
          <w:i w:val="false"/>
          <w:color w:val="000000"/>
          <w:sz w:val="28"/>
        </w:rPr>
        <w:t>
      11) 7 процесс – көрсетілетін қызметті алушы порталмен қалыптастырылған (электрондық құжат түрінде хабарлама) мемлекеттік қызмет көрсетудің нәтижесін алуы. Электрондық құжат көрсетілетін қызметті берушінің уәкілетті тұлғасының ЭЦҚ пайдаланумен қалыптасады.</w:t>
      </w:r>
    </w:p>
    <w:bookmarkEnd w:id="56"/>
    <w:bookmarkStart w:name="z64" w:id="57"/>
    <w:p>
      <w:pPr>
        <w:spacing w:after="0"/>
        <w:ind w:left="0"/>
        <w:jc w:val="both"/>
      </w:pPr>
      <w:r>
        <w:rPr>
          <w:rFonts w:ascii="Times New Roman"/>
          <w:b w:val="false"/>
          <w:i w:val="false"/>
          <w:color w:val="000000"/>
          <w:sz w:val="28"/>
        </w:rPr>
        <w:t xml:space="preserve">
      11. Портал арқылы мемлекеттік көрсетілетін қызметтерді көрсетуге тартылған ақпараттық жүйелердің функционалдық өзара іс – қимылы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 қосымшасына</w:t>
      </w:r>
      <w:r>
        <w:rPr>
          <w:rFonts w:ascii="Times New Roman"/>
          <w:b w:val="false"/>
          <w:i w:val="false"/>
          <w:color w:val="000000"/>
          <w:sz w:val="28"/>
        </w:rPr>
        <w:t xml:space="preserve"> сәйкес диаграммада келтірілген.</w:t>
      </w:r>
    </w:p>
    <w:bookmarkEnd w:id="57"/>
    <w:bookmarkStart w:name="z65" w:id="58"/>
    <w:p>
      <w:pPr>
        <w:spacing w:after="0"/>
        <w:ind w:left="0"/>
        <w:jc w:val="both"/>
      </w:pPr>
      <w:r>
        <w:rPr>
          <w:rFonts w:ascii="Times New Roman"/>
          <w:b w:val="false"/>
          <w:i w:val="false"/>
          <w:color w:val="000000"/>
          <w:sz w:val="28"/>
        </w:rPr>
        <w:t xml:space="preserve">
      12. "Азаматтарға арналған үкімет" мемлекеттік қызмет көрсету процесінде рәсімдердің (іс– 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көрсетілген қызметті берушілер және (немесе)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порталда және көрсетілетін қызметті берушінің интернет–ресурсында орналастырылады.</w:t>
      </w:r>
    </w:p>
    <w:bookmarkEnd w:id="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"Қорғаншылық және қамқоршылық жөнінде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анықтама беру" мемлекеттік көрсетілетін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bl>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p>
      <w:pPr>
        <w:spacing w:after="0"/>
        <w:ind w:left="0"/>
        <w:jc w:val="left"/>
      </w:pPr>
      <w:r>
        <w:br/>
      </w:r>
    </w:p>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24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"Қорғаншылық және қамқоршылық жөнінде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анықтама беру" мемлекеттік көрсетілетін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 </w:t>
            </w:r>
          </w:p>
        </w:tc>
      </w:tr>
    </w:tbl>
    <w:p>
      <w:pPr>
        <w:spacing w:after="0"/>
        <w:ind w:left="0"/>
        <w:jc w:val="left"/>
      </w:pPr>
      <w:r>
        <w:rPr>
          <w:rFonts w:ascii="Times New Roman"/>
          <w:b/>
          <w:i w:val="false"/>
          <w:color w:val="000000"/>
        </w:rPr>
        <w:t xml:space="preserve"> "Қорғаншылық және қамқоршылық жөнінде анықтама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46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"20" мамыр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142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332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309" w:id="59"/>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регламенті 1. Жалпы ережелер</w:t>
      </w:r>
    </w:p>
    <w:bookmarkEnd w:id="59"/>
    <w:bookmarkStart w:name="z66" w:id="60"/>
    <w:p>
      <w:pPr>
        <w:spacing w:after="0"/>
        <w:ind w:left="0"/>
        <w:jc w:val="both"/>
      </w:pPr>
      <w:r>
        <w:rPr>
          <w:rFonts w:ascii="Times New Roman"/>
          <w:b w:val="false"/>
          <w:i w:val="false"/>
          <w:color w:val="000000"/>
          <w:sz w:val="28"/>
        </w:rPr>
        <w:t>
      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w:t>
      </w:r>
    </w:p>
    <w:bookmarkEnd w:id="60"/>
    <w:bookmarkStart w:name="z67" w:id="61"/>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61"/>
    <w:bookmarkStart w:name="z68" w:id="62"/>
    <w:p>
      <w:pPr>
        <w:spacing w:after="0"/>
        <w:ind w:left="0"/>
        <w:jc w:val="both"/>
      </w:pPr>
      <w:r>
        <w:rPr>
          <w:rFonts w:ascii="Times New Roman"/>
          <w:b w:val="false"/>
          <w:i w:val="false"/>
          <w:color w:val="000000"/>
          <w:sz w:val="28"/>
        </w:rPr>
        <w:t>
      1) көрсетілетін қызметті берушінің кеңсесі;</w:t>
      </w:r>
    </w:p>
    <w:bookmarkEnd w:id="62"/>
    <w:bookmarkStart w:name="z69" w:id="63"/>
    <w:p>
      <w:pPr>
        <w:spacing w:after="0"/>
        <w:ind w:left="0"/>
        <w:jc w:val="both"/>
      </w:pPr>
      <w:r>
        <w:rPr>
          <w:rFonts w:ascii="Times New Roman"/>
          <w:b w:val="false"/>
          <w:i w:val="false"/>
          <w:color w:val="000000"/>
          <w:sz w:val="28"/>
        </w:rPr>
        <w:t>
      2) "Азаматтарға арналған үкімет" мемлекеттік корпорациясының коммерциялық емес қоғамы (бұдан әрі – Мемлекеттік корпорация);</w:t>
      </w:r>
    </w:p>
    <w:bookmarkEnd w:id="63"/>
    <w:bookmarkStart w:name="z70" w:id="64"/>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64"/>
    <w:bookmarkStart w:name="z71" w:id="65"/>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65"/>
    <w:bookmarkStart w:name="z72" w:id="66"/>
    <w:p>
      <w:pPr>
        <w:spacing w:after="0"/>
        <w:ind w:left="0"/>
        <w:jc w:val="both"/>
      </w:pPr>
      <w:r>
        <w:rPr>
          <w:rFonts w:ascii="Times New Roman"/>
          <w:b w:val="false"/>
          <w:i w:val="false"/>
          <w:color w:val="000000"/>
          <w:sz w:val="28"/>
        </w:rPr>
        <w:t xml:space="preserve">
      3. Мемлекеттік көрсетілетін қызмет көрсету нәтижесі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№198 бұйрығына өзгерістер енгізу туралы" Қазақстан Республикасы Білім және ғылым министрінің 2016 жылғы 21 қаңтардағы </w:t>
      </w:r>
      <w:r>
        <w:rPr>
          <w:rFonts w:ascii="Times New Roman"/>
          <w:b w:val="false"/>
          <w:i w:val="false"/>
          <w:color w:val="000000"/>
          <w:sz w:val="28"/>
        </w:rPr>
        <w:t>№ 53</w:t>
      </w:r>
      <w:r>
        <w:rPr>
          <w:rFonts w:ascii="Times New Roman"/>
          <w:b w:val="false"/>
          <w:i w:val="false"/>
          <w:color w:val="000000"/>
          <w:sz w:val="28"/>
        </w:rPr>
        <w:t xml:space="preserve"> бұйрығымен (Нормативтік құқықтық актілерді мемлекеттік тіркеу тізілімінде № 13273 болып тіркелген) бекітілген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қамқоршылық немесе қорғаншылық белгілеу туралы аудан және облыстық маңызы бар қала әкімінің қаулысы не Стандарттың 10 тармағында көрсетілген негіздер бойынша мемлекеттік қызметті көрсетуден дәлелді бас тарту.</w:t>
      </w:r>
    </w:p>
    <w:bookmarkEnd w:id="66"/>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Start w:name="z77" w:id="67"/>
    <w:p>
      <w:pPr>
        <w:spacing w:after="0"/>
        <w:ind w:left="0"/>
        <w:jc w:val="both"/>
      </w:pPr>
      <w:r>
        <w:rPr>
          <w:rFonts w:ascii="Times New Roman"/>
          <w:b w:val="false"/>
          <w:i w:val="false"/>
          <w:color w:val="000000"/>
          <w:sz w:val="28"/>
        </w:rP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жіберіледі.      </w:t>
      </w:r>
    </w:p>
    <w:bookmarkEnd w:id="6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78" w:id="68"/>
    <w:p>
      <w:pPr>
        <w:spacing w:after="0"/>
        <w:ind w:left="0"/>
        <w:jc w:val="both"/>
      </w:pPr>
      <w:r>
        <w:rPr>
          <w:rFonts w:ascii="Times New Roman"/>
          <w:b w:val="false"/>
          <w:i w:val="false"/>
          <w:color w:val="000000"/>
          <w:sz w:val="28"/>
        </w:rPr>
        <w:t xml:space="preserve">
      4. Мемлекеттік қызмет көрсету бойынша рәсімдерді (іс-қимылдарды) бастауға негіздеме көрсетілетін қызметті берушінің көрсетілетін қызметті алушыдан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 өтінішті және өзге де құжаттарды алуы болып табылады.</w:t>
      </w:r>
    </w:p>
    <w:bookmarkEnd w:id="68"/>
    <w:bookmarkStart w:name="z79" w:id="69"/>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69"/>
    <w:bookmarkStart w:name="z80" w:id="70"/>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қабылдауды, оларды тіркеуді жүзеге асырады – 20 минут;</w:t>
      </w:r>
    </w:p>
    <w:bookmarkEnd w:id="70"/>
    <w:bookmarkStart w:name="z81" w:id="71"/>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орындаушысын анықтайды – 30 минут;</w:t>
      </w:r>
    </w:p>
    <w:bookmarkEnd w:id="71"/>
    <w:bookmarkStart w:name="z82" w:id="72"/>
    <w:p>
      <w:pPr>
        <w:spacing w:after="0"/>
        <w:ind w:left="0"/>
        <w:jc w:val="both"/>
      </w:pPr>
      <w:r>
        <w:rPr>
          <w:rFonts w:ascii="Times New Roman"/>
          <w:b w:val="false"/>
          <w:i w:val="false"/>
          <w:color w:val="000000"/>
          <w:sz w:val="28"/>
        </w:rPr>
        <w:t>
      3) көрсетілетін қызметті берушінің жауапты орындаушысы қаулыны немесе мемлекеттік қызметті көрсетуден дәлелді бас тартуды дайындауды жүзеге асырады – 28 күнтізбелік күн;</w:t>
      </w:r>
    </w:p>
    <w:bookmarkEnd w:id="72"/>
    <w:bookmarkStart w:name="z83" w:id="73"/>
    <w:p>
      <w:pPr>
        <w:spacing w:after="0"/>
        <w:ind w:left="0"/>
        <w:jc w:val="both"/>
      </w:pPr>
      <w:r>
        <w:rPr>
          <w:rFonts w:ascii="Times New Roman"/>
          <w:b w:val="false"/>
          <w:i w:val="false"/>
          <w:color w:val="000000"/>
          <w:sz w:val="28"/>
        </w:rPr>
        <w:t>
      4) көрсетілетін қызметті берушінің басшысы хат-хабарлармен танысады –күнтізбелік 2 күн;</w:t>
      </w:r>
    </w:p>
    <w:bookmarkEnd w:id="73"/>
    <w:bookmarkStart w:name="z84" w:id="74"/>
    <w:p>
      <w:pPr>
        <w:spacing w:after="0"/>
        <w:ind w:left="0"/>
        <w:jc w:val="both"/>
      </w:pPr>
      <w:r>
        <w:rPr>
          <w:rFonts w:ascii="Times New Roman"/>
          <w:b w:val="false"/>
          <w:i w:val="false"/>
          <w:color w:val="000000"/>
          <w:sz w:val="28"/>
        </w:rPr>
        <w:t>
      5) көрсетілетін қызметті беруші кеңсесінің қызметкері көрсетілетін қызметті алушыға қаулыны немесе мемлекеттік қызмет көрсетуден дәлелді бас тартуды береді – 20 минут.</w:t>
      </w:r>
    </w:p>
    <w:bookmarkEnd w:id="74"/>
    <w:bookmarkStart w:name="z85" w:id="75"/>
    <w:p>
      <w:pPr>
        <w:spacing w:after="0"/>
        <w:ind w:left="0"/>
        <w:jc w:val="both"/>
      </w:pPr>
      <w:r>
        <w:rPr>
          <w:rFonts w:ascii="Times New Roman"/>
          <w:b w:val="false"/>
          <w:i w:val="false"/>
          <w:color w:val="000000"/>
          <w:sz w:val="28"/>
        </w:rPr>
        <w:t xml:space="preserve">
      6. Келесі рәсімді (іс-қимылдарды) орындауды бастау үшін негіз болатын мемлекеттік қызметті көрсету бойынша рәсімдердің (іс-қимылдардың) нәтижесі: </w:t>
      </w:r>
    </w:p>
    <w:bookmarkEnd w:id="75"/>
    <w:bookmarkStart w:name="z86" w:id="76"/>
    <w:p>
      <w:pPr>
        <w:spacing w:after="0"/>
        <w:ind w:left="0"/>
        <w:jc w:val="both"/>
      </w:pPr>
      <w:r>
        <w:rPr>
          <w:rFonts w:ascii="Times New Roman"/>
          <w:b w:val="false"/>
          <w:i w:val="false"/>
          <w:color w:val="000000"/>
          <w:sz w:val="28"/>
        </w:rPr>
        <w:t>
      1) көрсетілетін қызметті алушыға қолхат беру;</w:t>
      </w:r>
    </w:p>
    <w:bookmarkEnd w:id="76"/>
    <w:bookmarkStart w:name="z87" w:id="77"/>
    <w:p>
      <w:pPr>
        <w:spacing w:after="0"/>
        <w:ind w:left="0"/>
        <w:jc w:val="both"/>
      </w:pPr>
      <w:r>
        <w:rPr>
          <w:rFonts w:ascii="Times New Roman"/>
          <w:b w:val="false"/>
          <w:i w:val="false"/>
          <w:color w:val="000000"/>
          <w:sz w:val="28"/>
        </w:rPr>
        <w:t>
      2) орындау үшін жауапты орындаушыны белгілеу;</w:t>
      </w:r>
    </w:p>
    <w:bookmarkEnd w:id="77"/>
    <w:bookmarkStart w:name="z88" w:id="78"/>
    <w:p>
      <w:pPr>
        <w:spacing w:after="0"/>
        <w:ind w:left="0"/>
        <w:jc w:val="both"/>
      </w:pPr>
      <w:r>
        <w:rPr>
          <w:rFonts w:ascii="Times New Roman"/>
          <w:b w:val="false"/>
          <w:i w:val="false"/>
          <w:color w:val="000000"/>
          <w:sz w:val="28"/>
        </w:rPr>
        <w:t>
      3) анықтаманың немесе мемлекеттік қызмет көрсетуден дәлелді бас тартудың жобасын дайындау;</w:t>
      </w:r>
    </w:p>
    <w:bookmarkEnd w:id="78"/>
    <w:bookmarkStart w:name="z89" w:id="79"/>
    <w:p>
      <w:pPr>
        <w:spacing w:after="0"/>
        <w:ind w:left="0"/>
        <w:jc w:val="both"/>
      </w:pPr>
      <w:r>
        <w:rPr>
          <w:rFonts w:ascii="Times New Roman"/>
          <w:b w:val="false"/>
          <w:i w:val="false"/>
          <w:color w:val="000000"/>
          <w:sz w:val="28"/>
        </w:rPr>
        <w:t xml:space="preserve">
      4) анықтамаға немесе мемлекеттік қызмет көрсетуден дәлелді бас тартуға </w:t>
      </w:r>
    </w:p>
    <w:bookmarkEnd w:id="79"/>
    <w:bookmarkStart w:name="z90" w:id="80"/>
    <w:p>
      <w:pPr>
        <w:spacing w:after="0"/>
        <w:ind w:left="0"/>
        <w:jc w:val="both"/>
      </w:pPr>
      <w:r>
        <w:rPr>
          <w:rFonts w:ascii="Times New Roman"/>
          <w:b w:val="false"/>
          <w:i w:val="false"/>
          <w:color w:val="000000"/>
          <w:sz w:val="28"/>
        </w:rPr>
        <w:t>
      қол қою;</w:t>
      </w:r>
    </w:p>
    <w:bookmarkEnd w:id="80"/>
    <w:bookmarkStart w:name="z91" w:id="81"/>
    <w:p>
      <w:pPr>
        <w:spacing w:after="0"/>
        <w:ind w:left="0"/>
        <w:jc w:val="both"/>
      </w:pPr>
      <w:r>
        <w:rPr>
          <w:rFonts w:ascii="Times New Roman"/>
          <w:b w:val="false"/>
          <w:i w:val="false"/>
          <w:color w:val="000000"/>
          <w:sz w:val="28"/>
        </w:rPr>
        <w:t xml:space="preserve">
      5) көрсетілетін қызметті алушының мемлекеттік қызмет көрсету </w:t>
      </w:r>
    </w:p>
    <w:bookmarkEnd w:id="81"/>
    <w:bookmarkStart w:name="z92" w:id="82"/>
    <w:p>
      <w:pPr>
        <w:spacing w:after="0"/>
        <w:ind w:left="0"/>
        <w:jc w:val="both"/>
      </w:pPr>
      <w:r>
        <w:rPr>
          <w:rFonts w:ascii="Times New Roman"/>
          <w:b w:val="false"/>
          <w:i w:val="false"/>
          <w:color w:val="000000"/>
          <w:sz w:val="28"/>
        </w:rPr>
        <w:t>
      жөніндегі журналға қол қоюы.</w:t>
      </w:r>
    </w:p>
    <w:bookmarkEnd w:id="82"/>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93" w:id="83"/>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83"/>
    <w:bookmarkStart w:name="z94" w:id="84"/>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84"/>
    <w:bookmarkStart w:name="z95" w:id="85"/>
    <w:p>
      <w:pPr>
        <w:spacing w:after="0"/>
        <w:ind w:left="0"/>
        <w:jc w:val="both"/>
      </w:pPr>
      <w:r>
        <w:rPr>
          <w:rFonts w:ascii="Times New Roman"/>
          <w:b w:val="false"/>
          <w:i w:val="false"/>
          <w:color w:val="000000"/>
          <w:sz w:val="28"/>
        </w:rPr>
        <w:t>
      2) көрсетілетін қызметті берушінің басшысы;</w:t>
      </w:r>
    </w:p>
    <w:bookmarkEnd w:id="85"/>
    <w:bookmarkStart w:name="z96" w:id="86"/>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86"/>
    <w:bookmarkStart w:name="z97" w:id="87"/>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87"/>
    <w:bookmarkStart w:name="z98" w:id="88"/>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қабылдауды, оларды тіркеуді жүзеге асырады – 20 минут;</w:t>
      </w:r>
    </w:p>
    <w:bookmarkEnd w:id="88"/>
    <w:bookmarkStart w:name="z99" w:id="89"/>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орындаушысын анықтайды – 30 минут;</w:t>
      </w:r>
    </w:p>
    <w:bookmarkEnd w:id="89"/>
    <w:bookmarkStart w:name="z100" w:id="90"/>
    <w:p>
      <w:pPr>
        <w:spacing w:after="0"/>
        <w:ind w:left="0"/>
        <w:jc w:val="both"/>
      </w:pPr>
      <w:r>
        <w:rPr>
          <w:rFonts w:ascii="Times New Roman"/>
          <w:b w:val="false"/>
          <w:i w:val="false"/>
          <w:color w:val="000000"/>
          <w:sz w:val="28"/>
        </w:rPr>
        <w:t>
      3) көрсетілетін қызметті берушінің жауапты орындаушысы қаулыны немесе мемлекеттік қызметті көрсетуден дәлелді бас тартуды дайындауды жүзеге асырады – 28 күнтізбелік күн;</w:t>
      </w:r>
    </w:p>
    <w:bookmarkEnd w:id="90"/>
    <w:bookmarkStart w:name="z101" w:id="91"/>
    <w:p>
      <w:pPr>
        <w:spacing w:after="0"/>
        <w:ind w:left="0"/>
        <w:jc w:val="both"/>
      </w:pPr>
      <w:r>
        <w:rPr>
          <w:rFonts w:ascii="Times New Roman"/>
          <w:b w:val="false"/>
          <w:i w:val="false"/>
          <w:color w:val="000000"/>
          <w:sz w:val="28"/>
        </w:rPr>
        <w:t>
      4) көрсетілетін қызметті берушінің басшысы хат-хабарлармен танысады –күнтізбелік 2 күн;</w:t>
      </w:r>
    </w:p>
    <w:bookmarkEnd w:id="91"/>
    <w:bookmarkStart w:name="z102" w:id="92"/>
    <w:p>
      <w:pPr>
        <w:spacing w:after="0"/>
        <w:ind w:left="0"/>
        <w:jc w:val="both"/>
      </w:pPr>
      <w:r>
        <w:rPr>
          <w:rFonts w:ascii="Times New Roman"/>
          <w:b w:val="false"/>
          <w:i w:val="false"/>
          <w:color w:val="000000"/>
          <w:sz w:val="28"/>
        </w:rPr>
        <w:t>
      5) көрсетілетін қызметті беруші кеңсесінің қызметкері көрсетілетін қызметті алушыға қаулыны немесе мемлекеттік қызмет көрсетуден дәлелді бас тартуды береді – 20 минут.</w:t>
      </w:r>
    </w:p>
    <w:bookmarkEnd w:id="92"/>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103" w:id="93"/>
    <w:p>
      <w:pPr>
        <w:spacing w:after="0"/>
        <w:ind w:left="0"/>
        <w:jc w:val="both"/>
      </w:pPr>
      <w:r>
        <w:rPr>
          <w:rFonts w:ascii="Times New Roman"/>
          <w:b w:val="false"/>
          <w:i w:val="false"/>
          <w:color w:val="000000"/>
          <w:sz w:val="28"/>
        </w:rPr>
        <w:t>
      9. "Азаматтарға арналған үкімет" мемлекеттік корпорациясына және (немесе) өзге де көрсетілетін қызметті берушілерге жүгіну тәртібін, көрсетілетін қызметті алушының өтінішін өңдеу ұзақтығын сипаттау.</w:t>
      </w:r>
    </w:p>
    <w:bookmarkEnd w:id="93"/>
    <w:bookmarkStart w:name="z104" w:id="94"/>
    <w:p>
      <w:pPr>
        <w:spacing w:after="0"/>
        <w:ind w:left="0"/>
        <w:jc w:val="both"/>
      </w:pPr>
      <w:r>
        <w:rPr>
          <w:rFonts w:ascii="Times New Roman"/>
          <w:b w:val="false"/>
          <w:i w:val="false"/>
          <w:color w:val="000000"/>
          <w:sz w:val="28"/>
        </w:rPr>
        <w:t>
      Көрсетілетін қызметті алушы мемлекеттік қызметті алу үшін Мемлекеттік корпорациясына жүгінеді.</w:t>
      </w:r>
    </w:p>
    <w:bookmarkEnd w:id="94"/>
    <w:bookmarkStart w:name="z105" w:id="95"/>
    <w:p>
      <w:pPr>
        <w:spacing w:after="0"/>
        <w:ind w:left="0"/>
        <w:jc w:val="both"/>
      </w:pPr>
      <w:r>
        <w:rPr>
          <w:rFonts w:ascii="Times New Roman"/>
          <w:b w:val="false"/>
          <w:i w:val="false"/>
          <w:color w:val="000000"/>
          <w:sz w:val="28"/>
        </w:rPr>
        <w:t xml:space="preserve">
      Көрсетілетін қызметті алушы жүгінген кезде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тапсырады.</w:t>
      </w:r>
    </w:p>
    <w:bookmarkEnd w:id="95"/>
    <w:p>
      <w:pPr>
        <w:spacing w:after="0"/>
        <w:ind w:left="0"/>
        <w:jc w:val="both"/>
      </w:pPr>
      <w:r>
        <w:rPr>
          <w:rFonts w:ascii="Times New Roman"/>
          <w:b w:val="false"/>
          <w:i w:val="false"/>
          <w:color w:val="000000"/>
          <w:sz w:val="28"/>
        </w:rPr>
        <w:t>
      Көрсетілетін қызметті алушының жеке басын растайтын құжаттарының, баланың туу туралы куәлігінің (бала 2007 жылғы 13 тамыздан кейін туылған жағдайда), некеге тұру туралы куәліктің (2008 жылдан кейін некеге тұрған жағдайда), тұрғын үйге меншіктік құқығын немесе тұрғын үйді пайдалану құқығын растайтын, көрсетілетін қызметті алушының қылмыс жасағаны жөнінде Қазақстан Республикасының Бас прокуратурасы Құқықтық статистика және арнайы есепке алу жөніндегі комитетінің есебі бойынша бар немесе жоқтығы туралы мәліметтерді, сондай-ақ егер көрсетілетін қызметті алушы некеде тұрған болса, көрсетілетін қызметті алушының жұбайы (зайыбы), көрсетілетін қызметті беруші "электрондық үкімет" шлюзі арқылы тиісті мемлекеттік ақпараттық жүйеден алады.</w:t>
      </w:r>
    </w:p>
    <w:bookmarkStart w:name="z109" w:id="96"/>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көрсетілген қызметті алушы Мемлекеттік корпорацияға немесе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p>
    <w:bookmarkEnd w:id="96"/>
    <w:bookmarkStart w:name="z110" w:id="97"/>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bookmarkEnd w:id="97"/>
    <w:bookmarkStart w:name="z111" w:id="98"/>
    <w:p>
      <w:pPr>
        <w:spacing w:after="0"/>
        <w:ind w:left="0"/>
        <w:jc w:val="both"/>
      </w:pPr>
      <w:r>
        <w:rPr>
          <w:rFonts w:ascii="Times New Roman"/>
          <w:b w:val="false"/>
          <w:i w:val="false"/>
          <w:color w:val="000000"/>
          <w:sz w:val="28"/>
        </w:rPr>
        <w:t>
      Мемлекеттік корпорациясында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bookmarkEnd w:id="98"/>
    <w:bookmarkStart w:name="z112" w:id="99"/>
    <w:p>
      <w:pPr>
        <w:spacing w:after="0"/>
        <w:ind w:left="0"/>
        <w:jc w:val="both"/>
      </w:pPr>
      <w:r>
        <w:rPr>
          <w:rFonts w:ascii="Times New Roman"/>
          <w:b w:val="false"/>
          <w:i w:val="false"/>
          <w:color w:val="000000"/>
          <w:sz w:val="28"/>
        </w:rPr>
        <w:t xml:space="preserve">
      Көрсетілетін қызметті берушінің көрсетілетін қызметті алушыға қызмет көрсетудің рұқсат берілетін ең ұзақ уақыты – 20 минут. </w:t>
      </w:r>
    </w:p>
    <w:bookmarkEnd w:id="99"/>
    <w:bookmarkStart w:name="z113" w:id="100"/>
    <w:p>
      <w:pPr>
        <w:spacing w:after="0"/>
        <w:ind w:left="0"/>
        <w:jc w:val="both"/>
      </w:pPr>
      <w:r>
        <w:rPr>
          <w:rFonts w:ascii="Times New Roman"/>
          <w:b w:val="false"/>
          <w:i w:val="false"/>
          <w:color w:val="000000"/>
          <w:sz w:val="28"/>
        </w:rPr>
        <w:t xml:space="preserve">
      10. Көрсетілетін қызметті алушы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 қызметкері өтінішті қабылдаудан бас тартады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4 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00"/>
    <w:bookmarkStart w:name="z114" w:id="101"/>
    <w:p>
      <w:pPr>
        <w:spacing w:after="0"/>
        <w:ind w:left="0"/>
        <w:jc w:val="both"/>
      </w:pPr>
      <w:r>
        <w:rPr>
          <w:rFonts w:ascii="Times New Roman"/>
          <w:b w:val="false"/>
          <w:i w:val="false"/>
          <w:color w:val="000000"/>
          <w:sz w:val="28"/>
        </w:rPr>
        <w:t>
      11. Портал және көрсетілетін қызметті алушы арқылы көрсетілетін қызметті берушінің қадамдық іс-қимылдары мен шешімдері:</w:t>
      </w:r>
    </w:p>
    <w:bookmarkEnd w:id="101"/>
    <w:bookmarkStart w:name="z115" w:id="102"/>
    <w:p>
      <w:pPr>
        <w:spacing w:after="0"/>
        <w:ind w:left="0"/>
        <w:jc w:val="both"/>
      </w:pPr>
      <w:r>
        <w:rPr>
          <w:rFonts w:ascii="Times New Roman"/>
          <w:b w:val="false"/>
          <w:i w:val="false"/>
          <w:color w:val="000000"/>
          <w:sz w:val="28"/>
        </w:rPr>
        <w:t>
      1) көрсетілетін қызметті алушы порталда жеке сәйкестендіру нөмірінің (бұдан әрі – ЖСН), сондай-ақ парольдің (порталда тіркелмеген көрсетілетін қызметті алушылар үшін жүзеге асырылады) көмегімен тіркелуді жүзеге асырады;</w:t>
      </w:r>
    </w:p>
    <w:bookmarkEnd w:id="102"/>
    <w:bookmarkStart w:name="z116" w:id="103"/>
    <w:p>
      <w:pPr>
        <w:spacing w:after="0"/>
        <w:ind w:left="0"/>
        <w:jc w:val="both"/>
      </w:pPr>
      <w:r>
        <w:rPr>
          <w:rFonts w:ascii="Times New Roman"/>
          <w:b w:val="false"/>
          <w:i w:val="false"/>
          <w:color w:val="000000"/>
          <w:sz w:val="28"/>
        </w:rPr>
        <w:t>
      2) 1 процесс – көрсетілетін қызметті алушының қызметті алу үшін порталда ЖСН мен пароль енгізу процесі (авторизациялау процесі);</w:t>
      </w:r>
    </w:p>
    <w:bookmarkEnd w:id="103"/>
    <w:bookmarkStart w:name="z117" w:id="104"/>
    <w:p>
      <w:pPr>
        <w:spacing w:after="0"/>
        <w:ind w:left="0"/>
        <w:jc w:val="both"/>
      </w:pPr>
      <w:r>
        <w:rPr>
          <w:rFonts w:ascii="Times New Roman"/>
          <w:b w:val="false"/>
          <w:i w:val="false"/>
          <w:color w:val="000000"/>
          <w:sz w:val="28"/>
        </w:rPr>
        <w:t>
      3) 1 шарт – көрсетілетін қызметті алушының тіркелгені туралы ЖСН мен пароль арқылы деректердің түпнұсқалығын порталда тексеру;</w:t>
      </w:r>
    </w:p>
    <w:bookmarkEnd w:id="104"/>
    <w:bookmarkStart w:name="z118" w:id="105"/>
    <w:p>
      <w:pPr>
        <w:spacing w:after="0"/>
        <w:ind w:left="0"/>
        <w:jc w:val="both"/>
      </w:pPr>
      <w:r>
        <w:rPr>
          <w:rFonts w:ascii="Times New Roman"/>
          <w:b w:val="false"/>
          <w:i w:val="false"/>
          <w:color w:val="000000"/>
          <w:sz w:val="28"/>
        </w:rPr>
        <w:t>
      4) 2 процесс – көрсетілетін қызметті алушының деректерінде бұзушылықтардың болуына байланысты авторизациялаудан бас тарту туралы хабарламаны порталмен құрастыру;</w:t>
      </w:r>
    </w:p>
    <w:bookmarkEnd w:id="105"/>
    <w:bookmarkStart w:name="z119" w:id="106"/>
    <w:p>
      <w:pPr>
        <w:spacing w:after="0"/>
        <w:ind w:left="0"/>
        <w:jc w:val="both"/>
      </w:pPr>
      <w:r>
        <w:rPr>
          <w:rFonts w:ascii="Times New Roman"/>
          <w:b w:val="false"/>
          <w:i w:val="false"/>
          <w:color w:val="000000"/>
          <w:sz w:val="28"/>
        </w:rPr>
        <w:t xml:space="preserve">
      5) 3 процесс – көрсетілетін қызметті алушының осы регламентте көрсетілген қызметті таңдауы, экранға қызмет көрсетуге арналған сұрау салу нысанын шығаруы және оның құрылымы мен форматтық талаптарын ескере отырып, көрсетілетін қызметті алушының нысанды толтыруы (деректерді енгізуі), сұрау салудың нысанына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қажетті көшірмелерін электрондық түрде бекітуі, сондай-ақ сұрау салуды куәландыру (қол қою) үшін көрсетілетін қызметті алушының ЭЦҚ тіркеу куәлігін таңдауы;</w:t>
      </w:r>
    </w:p>
    <w:bookmarkEnd w:id="106"/>
    <w:bookmarkStart w:name="z120" w:id="107"/>
    <w:p>
      <w:pPr>
        <w:spacing w:after="0"/>
        <w:ind w:left="0"/>
        <w:jc w:val="both"/>
      </w:pPr>
      <w:r>
        <w:rPr>
          <w:rFonts w:ascii="Times New Roman"/>
          <w:b w:val="false"/>
          <w:i w:val="false"/>
          <w:color w:val="000000"/>
          <w:sz w:val="28"/>
        </w:rPr>
        <w:t>
      6) 2 шарт – порталда ЭЦҚ тіркеу куәлігінің қолданылу мерзімін және кері қайтарылған (жойылған) тіркеу куәліктерінің тізімінде болмауын, сондай-ақ сәйкестендіру деректерінің (сұрау салуда көрсетілген ЖСН мен ЭЦҚ тіркеу куәлігінде көрсетілген ЖСН арасындағы) сәйкестігін тексеру;</w:t>
      </w:r>
    </w:p>
    <w:bookmarkEnd w:id="107"/>
    <w:p>
      <w:pPr>
        <w:spacing w:after="0"/>
        <w:ind w:left="0"/>
        <w:jc w:val="both"/>
      </w:pPr>
      <w:r>
        <w:rPr>
          <w:rFonts w:ascii="Times New Roman"/>
          <w:b w:val="false"/>
          <w:i w:val="false"/>
          <w:color w:val="000000"/>
          <w:sz w:val="28"/>
        </w:rPr>
        <w:t>
      7) 4 процесс – көрсетілетін қызметті алушының ЭЦҚ түпнұсқалығының растамауына байланысты сұрау салынған қызметтен бас тарту туралы хабарламаны қалыптастыру;</w:t>
      </w:r>
    </w:p>
    <w:p>
      <w:pPr>
        <w:spacing w:after="0"/>
        <w:ind w:left="0"/>
        <w:jc w:val="both"/>
      </w:pPr>
      <w:r>
        <w:rPr>
          <w:rFonts w:ascii="Times New Roman"/>
          <w:b w:val="false"/>
          <w:i w:val="false"/>
          <w:color w:val="000000"/>
          <w:sz w:val="28"/>
        </w:rPr>
        <w:t xml:space="preserve">
      8) 5 процесс – көрсетілетін қызметті берушінің сұрау салуын өңдеу үшін көрсетілетін қызметті алушының ЭЦҚ куәландырылған (қол қойылған) электрондық құжатты (көрсетілетін қызметті алушының сұрау салуын) "электрондық үкіметтің" шлюзі (бұдан әрі – ЭҮШ) арқылы "электрондық үкіметтің" өңірлік шлюзінің автоматтандырылған жұмыс орнына (бұдан әрі – </w:t>
      </w:r>
    </w:p>
    <w:bookmarkStart w:name="z126" w:id="108"/>
    <w:p>
      <w:pPr>
        <w:spacing w:after="0"/>
        <w:ind w:left="0"/>
        <w:jc w:val="both"/>
      </w:pPr>
      <w:r>
        <w:rPr>
          <w:rFonts w:ascii="Times New Roman"/>
          <w:b w:val="false"/>
          <w:i w:val="false"/>
          <w:color w:val="000000"/>
          <w:sz w:val="28"/>
        </w:rPr>
        <w:t>
      ЭҮӨШ АЖО) жолдау;</w:t>
      </w:r>
    </w:p>
    <w:bookmarkEnd w:id="108"/>
    <w:bookmarkStart w:name="z127" w:id="109"/>
    <w:p>
      <w:pPr>
        <w:spacing w:after="0"/>
        <w:ind w:left="0"/>
        <w:jc w:val="both"/>
      </w:pPr>
      <w:r>
        <w:rPr>
          <w:rFonts w:ascii="Times New Roman"/>
          <w:b w:val="false"/>
          <w:i w:val="false"/>
          <w:color w:val="000000"/>
          <w:sz w:val="28"/>
        </w:rPr>
        <w:t xml:space="preserve">
      9) 3 шарт – көрсетілетін қызметті алушының </w:t>
      </w:r>
      <w:r>
        <w:rPr>
          <w:rFonts w:ascii="Times New Roman"/>
          <w:b w:val="false"/>
          <w:i w:val="false"/>
          <w:color w:val="000000"/>
          <w:sz w:val="28"/>
        </w:rPr>
        <w:t>Стандартта</w:t>
      </w:r>
      <w:r>
        <w:rPr>
          <w:rFonts w:ascii="Times New Roman"/>
          <w:b w:val="false"/>
          <w:i w:val="false"/>
          <w:color w:val="000000"/>
          <w:sz w:val="28"/>
        </w:rPr>
        <w:t xml:space="preserve"> көзделген және қызметтерді көрсету үшін негізделіп қоса берілген құжаттарын көрсетілетін қызметті берушімен тексеруі;</w:t>
      </w:r>
    </w:p>
    <w:bookmarkEnd w:id="109"/>
    <w:bookmarkStart w:name="z128" w:id="110"/>
    <w:p>
      <w:pPr>
        <w:spacing w:after="0"/>
        <w:ind w:left="0"/>
        <w:jc w:val="both"/>
      </w:pPr>
      <w:r>
        <w:rPr>
          <w:rFonts w:ascii="Times New Roman"/>
          <w:b w:val="false"/>
          <w:i w:val="false"/>
          <w:color w:val="000000"/>
          <w:sz w:val="28"/>
        </w:rPr>
        <w:t>
      10) 6 процесс – көрсетілетін қызметті алушының құжаттарында орын алған бұзушылықтарға байланысты сұрау салынған қызметтен бас тарту туралы хабарламаны қалыптастыру;</w:t>
      </w:r>
    </w:p>
    <w:bookmarkEnd w:id="110"/>
    <w:bookmarkStart w:name="z129" w:id="111"/>
    <w:p>
      <w:pPr>
        <w:spacing w:after="0"/>
        <w:ind w:left="0"/>
        <w:jc w:val="both"/>
      </w:pPr>
      <w:r>
        <w:rPr>
          <w:rFonts w:ascii="Times New Roman"/>
          <w:b w:val="false"/>
          <w:i w:val="false"/>
          <w:color w:val="000000"/>
          <w:sz w:val="28"/>
        </w:rPr>
        <w:t>
      11) 7 процесс – көрсетілетін қызметті алушы порталмен қалыптастырылған (электрондық құжат түрінде хабарлама) мемлекеттік қызмет көрсетудің нәтижесін алуы. Электрондық құжат көрсетілетін қызметті берушінің уәкілетті тұлғасының ЭЦҚ пайдаланумен қалыптасады.</w:t>
      </w:r>
    </w:p>
    <w:bookmarkEnd w:id="111"/>
    <w:bookmarkStart w:name="z130" w:id="112"/>
    <w:p>
      <w:pPr>
        <w:spacing w:after="0"/>
        <w:ind w:left="0"/>
        <w:jc w:val="both"/>
      </w:pPr>
      <w:r>
        <w:rPr>
          <w:rFonts w:ascii="Times New Roman"/>
          <w:b w:val="false"/>
          <w:i w:val="false"/>
          <w:color w:val="000000"/>
          <w:sz w:val="28"/>
        </w:rPr>
        <w:t xml:space="preserve">
      12. Портал және көрсетілетін қызметті беруші арқылы мемлекеттік көрсетілетін қызметті көрсетуге тартылған ақпараттық жүйелердің функционалдық өзара іс-қимылы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1, 2 диаграммаларында келтірілген.</w:t>
      </w:r>
    </w:p>
    <w:bookmarkEnd w:id="112"/>
    <w:bookmarkStart w:name="z131" w:id="113"/>
    <w:p>
      <w:pPr>
        <w:spacing w:after="0"/>
        <w:ind w:left="0"/>
        <w:jc w:val="both"/>
      </w:pPr>
      <w:r>
        <w:rPr>
          <w:rFonts w:ascii="Times New Roman"/>
          <w:b w:val="false"/>
          <w:i w:val="false"/>
          <w:color w:val="000000"/>
          <w:sz w:val="28"/>
        </w:rPr>
        <w:t xml:space="preserve">
      13.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көрсетілген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порталда және көрсетілетін қызметті берушінің интернет–ресурсында орналастырылады.</w:t>
      </w:r>
    </w:p>
    <w:bookmarkEnd w:id="1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Портал арқылы мемлекеттік көрсетілетін қызметтерді көрсетуге тартылған ақпараттық жүйелердің функционалдық өзара іс-қимылы 1 диаграмма</w:t>
      </w:r>
    </w:p>
    <w:p>
      <w:pPr>
        <w:spacing w:after="0"/>
        <w:ind w:left="0"/>
        <w:jc w:val="left"/>
      </w:pPr>
      <w:r>
        <w:br/>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ата-анасының қамқорлығынсыз қалған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балаға (балаларға) қамқоршылық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немесе қорғаншылық белгілеу"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қызмет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Көрсетілетін қызметті беруші арқылы мемлекеттік көрсетілетін қызметтерді көрсетуге тартылған ақпараттық жүйелердің функционалдық өзара іс-қимылы 2 диаграмма</w:t>
      </w:r>
    </w:p>
    <w:p>
      <w:pPr>
        <w:spacing w:after="0"/>
        <w:ind w:left="0"/>
        <w:jc w:val="left"/>
      </w:pPr>
      <w:r>
        <w:br/>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24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454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46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"20" мамыр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142_қаулысымен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2015 жылғы "28"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332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 қосымша</w:t>
            </w:r>
          </w:p>
        </w:tc>
      </w:tr>
    </w:tbl>
    <w:bookmarkStart w:name="z314" w:id="114"/>
    <w:p>
      <w:pPr>
        <w:spacing w:after="0"/>
        <w:ind w:left="0"/>
        <w:jc w:val="left"/>
      </w:pPr>
      <w:r>
        <w:rPr>
          <w:rFonts w:ascii="Times New Roman"/>
          <w:b/>
          <w:i w:val="false"/>
          <w:color w:val="000000"/>
        </w:rPr>
        <w:t xml:space="preserve">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регламенті 1. Жалпы ережелер</w:t>
      </w:r>
    </w:p>
    <w:bookmarkEnd w:id="114"/>
    <w:bookmarkStart w:name="z132" w:id="115"/>
    <w:p>
      <w:pPr>
        <w:spacing w:after="0"/>
        <w:ind w:left="0"/>
        <w:jc w:val="both"/>
      </w:pPr>
      <w:r>
        <w:rPr>
          <w:rFonts w:ascii="Times New Roman"/>
          <w:b w:val="false"/>
          <w:i w:val="false"/>
          <w:color w:val="000000"/>
          <w:sz w:val="28"/>
        </w:rPr>
        <w:t>
      1.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w:t>
      </w:r>
    </w:p>
    <w:bookmarkEnd w:id="115"/>
    <w:bookmarkStart w:name="z133" w:id="116"/>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116"/>
    <w:bookmarkStart w:name="z134" w:id="117"/>
    <w:p>
      <w:pPr>
        <w:spacing w:after="0"/>
        <w:ind w:left="0"/>
        <w:jc w:val="both"/>
      </w:pPr>
      <w:r>
        <w:rPr>
          <w:rFonts w:ascii="Times New Roman"/>
          <w:b w:val="false"/>
          <w:i w:val="false"/>
          <w:color w:val="000000"/>
          <w:sz w:val="28"/>
        </w:rPr>
        <w:t>
      1) "Азаматтарға арналған үкімет" мемлекеттік корпорациясының коммерциялық емес қоғамы (бұдан әрі – Мемлекеттік корпорация);</w:t>
      </w:r>
    </w:p>
    <w:bookmarkEnd w:id="117"/>
    <w:bookmarkStart w:name="z135" w:id="118"/>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118"/>
    <w:bookmarkStart w:name="z136" w:id="119"/>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 және (немесе) қағаз түрінде.</w:t>
      </w:r>
    </w:p>
    <w:bookmarkEnd w:id="119"/>
    <w:bookmarkStart w:name="z137" w:id="120"/>
    <w:p>
      <w:pPr>
        <w:spacing w:after="0"/>
        <w:ind w:left="0"/>
        <w:jc w:val="both"/>
      </w:pPr>
      <w:r>
        <w:rPr>
          <w:rFonts w:ascii="Times New Roman"/>
          <w:b w:val="false"/>
          <w:i w:val="false"/>
          <w:color w:val="000000"/>
          <w:sz w:val="28"/>
        </w:rPr>
        <w:t xml:space="preserve">
      3. Мемлекеттік көрсетілетін қызмет көрсетудің нәтижесі –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w:t>
      </w:r>
      <w:r>
        <w:rPr>
          <w:rFonts w:ascii="Times New Roman"/>
          <w:b w:val="false"/>
          <w:i w:val="false"/>
          <w:color w:val="000000"/>
          <w:sz w:val="28"/>
        </w:rPr>
        <w:t>№ 53</w:t>
      </w:r>
      <w:r>
        <w:rPr>
          <w:rFonts w:ascii="Times New Roman"/>
          <w:b w:val="false"/>
          <w:i w:val="false"/>
          <w:color w:val="000000"/>
          <w:sz w:val="28"/>
        </w:rPr>
        <w:t xml:space="preserve"> бұйрығымен (Нормативтік құқықтық актілерді мемлекеттік тіркеу тізілімінде № 13273 болып тіркелген) бекітілген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 бойынша бірыңғай жинақтаушы зейнетақы қорына берілетін анықтама, ішкі істер органдарына кәмелетке толмаған балалардың мүліктеріне иелік ету үшін берілетін анықтама, банктерге кәмелетке толмаған балалардың мүліктеріне иелік ету үшін берілетін анықтама.</w:t>
      </w:r>
    </w:p>
    <w:bookmarkEnd w:id="120"/>
    <w:bookmarkStart w:name="z138" w:id="121"/>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End w:id="121"/>
    <w:bookmarkStart w:name="z139" w:id="122"/>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122"/>
    <w:bookmarkStart w:name="z140" w:id="123"/>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жіберіледі.</w:t>
      </w:r>
    </w:p>
    <w:bookmarkEnd w:id="123"/>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141" w:id="124"/>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(іс-қимылдарды) бастауға негіздеме көрсетілетін қызметті берушінің көрсетілетін қызметті алушыдан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 өтінішті және өзге де құжаттарды алуы болып табылады.</w:t>
      </w:r>
    </w:p>
    <w:bookmarkEnd w:id="124"/>
    <w:bookmarkStart w:name="z142" w:id="12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25"/>
    <w:bookmarkStart w:name="z143" w:id="126"/>
    <w:p>
      <w:pPr>
        <w:spacing w:after="0"/>
        <w:ind w:left="0"/>
        <w:jc w:val="both"/>
      </w:pPr>
      <w:r>
        <w:rPr>
          <w:rFonts w:ascii="Times New Roman"/>
          <w:b w:val="false"/>
          <w:i w:val="false"/>
          <w:color w:val="000000"/>
          <w:sz w:val="28"/>
        </w:rPr>
        <w:t xml:space="preserve">
      1) көрсетілетін қызметті беруші кеңсесінің қызметкері құжаттарды қабылдауды, оларды тіркеуді жүзеге асырады – 15 минут; </w:t>
      </w:r>
    </w:p>
    <w:bookmarkEnd w:id="126"/>
    <w:bookmarkStart w:name="z144" w:id="127"/>
    <w:p>
      <w:pPr>
        <w:spacing w:after="0"/>
        <w:ind w:left="0"/>
        <w:jc w:val="both"/>
      </w:pPr>
      <w:r>
        <w:rPr>
          <w:rFonts w:ascii="Times New Roman"/>
          <w:b w:val="false"/>
          <w:i w:val="false"/>
          <w:color w:val="000000"/>
          <w:sz w:val="28"/>
        </w:rPr>
        <w:t>
      2) көрсетілетін қызметті берушінің басшысы хат-хабарлармен танысады – 15 минут;</w:t>
      </w:r>
    </w:p>
    <w:bookmarkEnd w:id="127"/>
    <w:bookmarkStart w:name="z145" w:id="128"/>
    <w:p>
      <w:pPr>
        <w:spacing w:after="0"/>
        <w:ind w:left="0"/>
        <w:jc w:val="both"/>
      </w:pPr>
      <w:r>
        <w:rPr>
          <w:rFonts w:ascii="Times New Roman"/>
          <w:b w:val="false"/>
          <w:i w:val="false"/>
          <w:color w:val="000000"/>
          <w:sz w:val="28"/>
        </w:rPr>
        <w:t>
      3) көрсетілетін қызметті берушінің жауапты орындаушысы анықтаманы дайындауды жүзеге асырады – 4 жұмыс күні;</w:t>
      </w:r>
    </w:p>
    <w:bookmarkEnd w:id="128"/>
    <w:bookmarkStart w:name="z146" w:id="129"/>
    <w:p>
      <w:pPr>
        <w:spacing w:after="0"/>
        <w:ind w:left="0"/>
        <w:jc w:val="both"/>
      </w:pPr>
      <w:r>
        <w:rPr>
          <w:rFonts w:ascii="Times New Roman"/>
          <w:b w:val="false"/>
          <w:i w:val="false"/>
          <w:color w:val="000000"/>
          <w:sz w:val="28"/>
        </w:rPr>
        <w:t>
      4) көрсетілетін қызметті берушінің басшысы хат-хабарлармен танысады – 1 жұмыс күні;</w:t>
      </w:r>
    </w:p>
    <w:bookmarkEnd w:id="129"/>
    <w:bookmarkStart w:name="z147" w:id="130"/>
    <w:p>
      <w:pPr>
        <w:spacing w:after="0"/>
        <w:ind w:left="0"/>
        <w:jc w:val="both"/>
      </w:pPr>
      <w:r>
        <w:rPr>
          <w:rFonts w:ascii="Times New Roman"/>
          <w:b w:val="false"/>
          <w:i w:val="false"/>
          <w:color w:val="000000"/>
          <w:sz w:val="28"/>
        </w:rPr>
        <w:t>
      5) көрсетілетін қызметті беруші кеңсесінің қызметкері ХҚО қызметкеріне анықтаманы береді – 15 минут.</w:t>
      </w:r>
    </w:p>
    <w:bookmarkEnd w:id="130"/>
    <w:bookmarkStart w:name="z148" w:id="131"/>
    <w:p>
      <w:pPr>
        <w:spacing w:after="0"/>
        <w:ind w:left="0"/>
        <w:jc w:val="both"/>
      </w:pPr>
      <w:r>
        <w:rPr>
          <w:rFonts w:ascii="Times New Roman"/>
          <w:b w:val="false"/>
          <w:i w:val="false"/>
          <w:color w:val="000000"/>
          <w:sz w:val="28"/>
        </w:rPr>
        <w:t xml:space="preserve">
      6. Келесі рәсімді (іс-қимылдарды) орындауды бастау үшін негіз болатын мемлекеттік қызметті көрсету бойынша рәсімдердің (іс-қимылдардың) нәтижесі: </w:t>
      </w:r>
    </w:p>
    <w:bookmarkEnd w:id="131"/>
    <w:bookmarkStart w:name="z149" w:id="132"/>
    <w:p>
      <w:pPr>
        <w:spacing w:after="0"/>
        <w:ind w:left="0"/>
        <w:jc w:val="both"/>
      </w:pPr>
      <w:r>
        <w:rPr>
          <w:rFonts w:ascii="Times New Roman"/>
          <w:b w:val="false"/>
          <w:i w:val="false"/>
          <w:color w:val="000000"/>
          <w:sz w:val="28"/>
        </w:rPr>
        <w:t>
      1) тізілімге қол қою;</w:t>
      </w:r>
    </w:p>
    <w:bookmarkEnd w:id="132"/>
    <w:bookmarkStart w:name="z150" w:id="133"/>
    <w:p>
      <w:pPr>
        <w:spacing w:after="0"/>
        <w:ind w:left="0"/>
        <w:jc w:val="both"/>
      </w:pPr>
      <w:r>
        <w:rPr>
          <w:rFonts w:ascii="Times New Roman"/>
          <w:b w:val="false"/>
          <w:i w:val="false"/>
          <w:color w:val="000000"/>
          <w:sz w:val="28"/>
        </w:rPr>
        <w:t>
      2) орындау үшін жауапты орындаушыны белгілеу;</w:t>
      </w:r>
    </w:p>
    <w:bookmarkEnd w:id="133"/>
    <w:bookmarkStart w:name="z151" w:id="134"/>
    <w:p>
      <w:pPr>
        <w:spacing w:after="0"/>
        <w:ind w:left="0"/>
        <w:jc w:val="both"/>
      </w:pPr>
      <w:r>
        <w:rPr>
          <w:rFonts w:ascii="Times New Roman"/>
          <w:b w:val="false"/>
          <w:i w:val="false"/>
          <w:color w:val="000000"/>
          <w:sz w:val="28"/>
        </w:rPr>
        <w:t>
      3) анықтаманың жобасына қол қою;</w:t>
      </w:r>
    </w:p>
    <w:bookmarkEnd w:id="134"/>
    <w:bookmarkStart w:name="z152" w:id="135"/>
    <w:p>
      <w:pPr>
        <w:spacing w:after="0"/>
        <w:ind w:left="0"/>
        <w:jc w:val="both"/>
      </w:pPr>
      <w:r>
        <w:rPr>
          <w:rFonts w:ascii="Times New Roman"/>
          <w:b w:val="false"/>
          <w:i w:val="false"/>
          <w:color w:val="000000"/>
          <w:sz w:val="28"/>
        </w:rPr>
        <w:t>
      4) анықтамаға қол қою;</w:t>
      </w:r>
    </w:p>
    <w:bookmarkEnd w:id="135"/>
    <w:bookmarkStart w:name="z153" w:id="136"/>
    <w:p>
      <w:pPr>
        <w:spacing w:after="0"/>
        <w:ind w:left="0"/>
        <w:jc w:val="both"/>
      </w:pPr>
      <w:r>
        <w:rPr>
          <w:rFonts w:ascii="Times New Roman"/>
          <w:b w:val="false"/>
          <w:i w:val="false"/>
          <w:color w:val="000000"/>
          <w:sz w:val="28"/>
        </w:rPr>
        <w:t>
      5) тізілімге қол қою.</w:t>
      </w:r>
    </w:p>
    <w:bookmarkEnd w:id="136"/>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154" w:id="13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37"/>
    <w:bookmarkStart w:name="z155" w:id="138"/>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38"/>
    <w:bookmarkStart w:name="z156" w:id="139"/>
    <w:p>
      <w:pPr>
        <w:spacing w:after="0"/>
        <w:ind w:left="0"/>
        <w:jc w:val="both"/>
      </w:pPr>
      <w:r>
        <w:rPr>
          <w:rFonts w:ascii="Times New Roman"/>
          <w:b w:val="false"/>
          <w:i w:val="false"/>
          <w:color w:val="000000"/>
          <w:sz w:val="28"/>
        </w:rPr>
        <w:t>
      2) көрсетілетін қызметті берушінің басшысы;</w:t>
      </w:r>
    </w:p>
    <w:bookmarkEnd w:id="139"/>
    <w:bookmarkStart w:name="z157" w:id="14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40"/>
    <w:bookmarkStart w:name="z158" w:id="141"/>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41"/>
    <w:bookmarkStart w:name="z159" w:id="142"/>
    <w:p>
      <w:pPr>
        <w:spacing w:after="0"/>
        <w:ind w:left="0"/>
        <w:jc w:val="both"/>
      </w:pPr>
      <w:r>
        <w:rPr>
          <w:rFonts w:ascii="Times New Roman"/>
          <w:b w:val="false"/>
          <w:i w:val="false"/>
          <w:color w:val="000000"/>
          <w:sz w:val="28"/>
        </w:rPr>
        <w:t>
      1) көрсетілетін қызметті беруші кеңсесінің қызметкері құжаттарды бұрыштама қою үшін басшыға жолдайды – 15 минут;</w:t>
      </w:r>
    </w:p>
    <w:bookmarkEnd w:id="142"/>
    <w:bookmarkStart w:name="z160" w:id="143"/>
    <w:p>
      <w:pPr>
        <w:spacing w:after="0"/>
        <w:ind w:left="0"/>
        <w:jc w:val="both"/>
      </w:pPr>
      <w:r>
        <w:rPr>
          <w:rFonts w:ascii="Times New Roman"/>
          <w:b w:val="false"/>
          <w:i w:val="false"/>
          <w:color w:val="000000"/>
          <w:sz w:val="28"/>
        </w:rPr>
        <w:t>
      2) көрсетілетін қызметті берушінің басшысы бұрыштаманы қойып, құжаттарды жауапты орындаушыға жолдайды – 15 минут;</w:t>
      </w:r>
    </w:p>
    <w:bookmarkEnd w:id="143"/>
    <w:bookmarkStart w:name="z161" w:id="144"/>
    <w:p>
      <w:pPr>
        <w:spacing w:after="0"/>
        <w:ind w:left="0"/>
        <w:jc w:val="both"/>
      </w:pPr>
      <w:r>
        <w:rPr>
          <w:rFonts w:ascii="Times New Roman"/>
          <w:b w:val="false"/>
          <w:i w:val="false"/>
          <w:color w:val="000000"/>
          <w:sz w:val="28"/>
        </w:rPr>
        <w:t>
      3) көрсетілетін қызметті берушінің жауапты орындаушысы анықтаманы ресімдейді және басшыға қол қоюға береді – 4 жұмыс күні;</w:t>
      </w:r>
    </w:p>
    <w:bookmarkEnd w:id="144"/>
    <w:bookmarkStart w:name="z162" w:id="145"/>
    <w:p>
      <w:pPr>
        <w:spacing w:after="0"/>
        <w:ind w:left="0"/>
        <w:jc w:val="both"/>
      </w:pPr>
      <w:r>
        <w:rPr>
          <w:rFonts w:ascii="Times New Roman"/>
          <w:b w:val="false"/>
          <w:i w:val="false"/>
          <w:color w:val="000000"/>
          <w:sz w:val="28"/>
        </w:rPr>
        <w:t>
      4) көрсетілетін қызметті берушінің басшысы анықтамаға қол қояды – 1 жұмыс күні.</w:t>
      </w:r>
    </w:p>
    <w:bookmarkEnd w:id="145"/>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163" w:id="146"/>
    <w:p>
      <w:pPr>
        <w:spacing w:after="0"/>
        <w:ind w:left="0"/>
        <w:jc w:val="both"/>
      </w:pPr>
      <w:r>
        <w:rPr>
          <w:rFonts w:ascii="Times New Roman"/>
          <w:b w:val="false"/>
          <w:i w:val="false"/>
          <w:color w:val="000000"/>
          <w:sz w:val="28"/>
        </w:rPr>
        <w:t>
      9. "Азаматтарға арналған үкімет" мемлекеттік корпорациясына және (немесе) өзге де көрсетілетін қызметті берушілерге жүгіну тәртібін, көрсетілетін қызметті алушының өтінішін өңдеу ұзақтығын сипаттау.</w:t>
      </w:r>
    </w:p>
    <w:bookmarkEnd w:id="146"/>
    <w:bookmarkStart w:name="z164" w:id="147"/>
    <w:p>
      <w:pPr>
        <w:spacing w:after="0"/>
        <w:ind w:left="0"/>
        <w:jc w:val="both"/>
      </w:pPr>
      <w:r>
        <w:rPr>
          <w:rFonts w:ascii="Times New Roman"/>
          <w:b w:val="false"/>
          <w:i w:val="false"/>
          <w:color w:val="000000"/>
          <w:sz w:val="28"/>
        </w:rPr>
        <w:t>
      Көрсетілетін қызметті алушы мемлекеттік қызметті алу үшін Мемлекеттік корпорациясына жүгінеді.</w:t>
      </w:r>
    </w:p>
    <w:bookmarkEnd w:id="147"/>
    <w:bookmarkStart w:name="z165" w:id="148"/>
    <w:p>
      <w:pPr>
        <w:spacing w:after="0"/>
        <w:ind w:left="0"/>
        <w:jc w:val="both"/>
      </w:pPr>
      <w:r>
        <w:rPr>
          <w:rFonts w:ascii="Times New Roman"/>
          <w:b w:val="false"/>
          <w:i w:val="false"/>
          <w:color w:val="000000"/>
          <w:sz w:val="28"/>
        </w:rPr>
        <w:t xml:space="preserve">
      Көрсетілетін қызметті алушы жүгінген кезде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тапсырады.</w:t>
      </w:r>
    </w:p>
    <w:bookmarkEnd w:id="148"/>
    <w:bookmarkStart w:name="z166" w:id="149"/>
    <w:p>
      <w:pPr>
        <w:spacing w:after="0"/>
        <w:ind w:left="0"/>
        <w:jc w:val="both"/>
      </w:pPr>
      <w:r>
        <w:rPr>
          <w:rFonts w:ascii="Times New Roman"/>
          <w:b w:val="false"/>
          <w:i w:val="false"/>
          <w:color w:val="000000"/>
          <w:sz w:val="28"/>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немесе бұзу туралы куәлігінің (2008 жылдан кейін некеге тұрған немесе бұзған жағдайда), туу туралы анықтаманы (бала 2008 жылдан кейін некесіз туылған жағдайда) не Қазақстан Республикасынан тыс, мүлікті, көлік құралын тіркеу туралы мәліметтерді Мемлекеттік корпорация қызметкері және көрсетілетін қызметті алушы "электрондық үкімет" шлюзі арқылы тиісті мемлекеттік ақпараттық жүйеден алады.</w:t>
      </w:r>
    </w:p>
    <w:bookmarkEnd w:id="149"/>
    <w:bookmarkStart w:name="z167" w:id="150"/>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p>
    <w:bookmarkEnd w:id="150"/>
    <w:bookmarkStart w:name="z168" w:id="151"/>
    <w:p>
      <w:pPr>
        <w:spacing w:after="0"/>
        <w:ind w:left="0"/>
        <w:jc w:val="both"/>
      </w:pPr>
      <w:r>
        <w:rPr>
          <w:rFonts w:ascii="Times New Roman"/>
          <w:b w:val="false"/>
          <w:i w:val="false"/>
          <w:color w:val="000000"/>
          <w:sz w:val="28"/>
        </w:rPr>
        <w:t>
      Мемлекеттік корпорациясы арқылы құжаттарды қабылдау кезінде көрсетілетін қызметті алушыға тиісті құжаттардың қабылданғаны туралы қолхат береді.</w:t>
      </w:r>
    </w:p>
    <w:bookmarkEnd w:id="151"/>
    <w:bookmarkStart w:name="z169" w:id="152"/>
    <w:p>
      <w:pPr>
        <w:spacing w:after="0"/>
        <w:ind w:left="0"/>
        <w:jc w:val="both"/>
      </w:pPr>
      <w:r>
        <w:rPr>
          <w:rFonts w:ascii="Times New Roman"/>
          <w:b w:val="false"/>
          <w:i w:val="false"/>
          <w:color w:val="000000"/>
          <w:sz w:val="28"/>
        </w:rPr>
        <w:t>
      Мемлекеттік корпорациясында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bookmarkEnd w:id="152"/>
    <w:bookmarkStart w:name="z170" w:id="153"/>
    <w:p>
      <w:pPr>
        <w:spacing w:after="0"/>
        <w:ind w:left="0"/>
        <w:jc w:val="both"/>
      </w:pPr>
      <w:r>
        <w:rPr>
          <w:rFonts w:ascii="Times New Roman"/>
          <w:b w:val="false"/>
          <w:i w:val="false"/>
          <w:color w:val="000000"/>
          <w:sz w:val="28"/>
        </w:rPr>
        <w:t xml:space="preserve">
      Көрсетілетін қызметті алушыға қызмет көрсетудің рұқсат берілетін ең ұзақ уақыты Мемлекеттік корпорацияда –20 минут. </w:t>
      </w:r>
    </w:p>
    <w:bookmarkEnd w:id="153"/>
    <w:bookmarkStart w:name="z171" w:id="154"/>
    <w:p>
      <w:pPr>
        <w:spacing w:after="0"/>
        <w:ind w:left="0"/>
        <w:jc w:val="both"/>
      </w:pPr>
      <w:r>
        <w:rPr>
          <w:rFonts w:ascii="Times New Roman"/>
          <w:b w:val="false"/>
          <w:i w:val="false"/>
          <w:color w:val="000000"/>
          <w:sz w:val="28"/>
        </w:rPr>
        <w:t>
      10. Портал арқылы көрсетілетін қызметті берушінің қадамдық іс-қимылдары мен шешімдері:</w:t>
      </w:r>
    </w:p>
    <w:bookmarkEnd w:id="154"/>
    <w:bookmarkStart w:name="z172" w:id="155"/>
    <w:p>
      <w:pPr>
        <w:spacing w:after="0"/>
        <w:ind w:left="0"/>
        <w:jc w:val="both"/>
      </w:pPr>
      <w:r>
        <w:rPr>
          <w:rFonts w:ascii="Times New Roman"/>
          <w:b w:val="false"/>
          <w:i w:val="false"/>
          <w:color w:val="000000"/>
          <w:sz w:val="28"/>
        </w:rPr>
        <w:t>
      1) көрсетілетін қызметті алушының порталда жеке сәйкестендіру нөмірінің (бұдан әрі – ЖСН), сондай-ақ парольдің (порталда тіркелмеген көрсетілетін қызметті алушылар үшін жүзеге асырылады) көмегімен тіркелуді жүзеге асырады;</w:t>
      </w:r>
    </w:p>
    <w:bookmarkEnd w:id="155"/>
    <w:bookmarkStart w:name="z173" w:id="156"/>
    <w:p>
      <w:pPr>
        <w:spacing w:after="0"/>
        <w:ind w:left="0"/>
        <w:jc w:val="both"/>
      </w:pPr>
      <w:r>
        <w:rPr>
          <w:rFonts w:ascii="Times New Roman"/>
          <w:b w:val="false"/>
          <w:i w:val="false"/>
          <w:color w:val="000000"/>
          <w:sz w:val="28"/>
        </w:rPr>
        <w:t>
      2) 1 процесс – көрсетілетін қызметті алушының қызметті алу үшін порталда ЖСН мен пароль енгізу процесі (авторизациялау процесі);</w:t>
      </w:r>
    </w:p>
    <w:bookmarkEnd w:id="156"/>
    <w:bookmarkStart w:name="z174" w:id="157"/>
    <w:p>
      <w:pPr>
        <w:spacing w:after="0"/>
        <w:ind w:left="0"/>
        <w:jc w:val="both"/>
      </w:pPr>
      <w:r>
        <w:rPr>
          <w:rFonts w:ascii="Times New Roman"/>
          <w:b w:val="false"/>
          <w:i w:val="false"/>
          <w:color w:val="000000"/>
          <w:sz w:val="28"/>
        </w:rPr>
        <w:t>
      3) 1 шарт – көрсетілетін қызметті алушының тіркелгені туралы ЖСН мен пароль арқылы деректердің түпнұсқалығын порталда тексеру;</w:t>
      </w:r>
    </w:p>
    <w:bookmarkEnd w:id="157"/>
    <w:bookmarkStart w:name="z175" w:id="158"/>
    <w:p>
      <w:pPr>
        <w:spacing w:after="0"/>
        <w:ind w:left="0"/>
        <w:jc w:val="both"/>
      </w:pPr>
      <w:r>
        <w:rPr>
          <w:rFonts w:ascii="Times New Roman"/>
          <w:b w:val="false"/>
          <w:i w:val="false"/>
          <w:color w:val="000000"/>
          <w:sz w:val="28"/>
        </w:rPr>
        <w:t>
      4) 2 процесс – көрсетілетін қызметті алушының деректерінде бұзушылықтардың болуына байланысты авторизациялаудан бас тарту туралы хабарламаны порталмен құрастыру;</w:t>
      </w:r>
    </w:p>
    <w:bookmarkEnd w:id="158"/>
    <w:bookmarkStart w:name="z176" w:id="159"/>
    <w:p>
      <w:pPr>
        <w:spacing w:after="0"/>
        <w:ind w:left="0"/>
        <w:jc w:val="both"/>
      </w:pPr>
      <w:r>
        <w:rPr>
          <w:rFonts w:ascii="Times New Roman"/>
          <w:b w:val="false"/>
          <w:i w:val="false"/>
          <w:color w:val="000000"/>
          <w:sz w:val="28"/>
        </w:rPr>
        <w:t xml:space="preserve">
      5) 3 процесс – көрсетілетін қызметті алушының осы регламентте көрсетілген қызметті таңдауы, экранға қызмет көрсетуге арналған сұрау салу нысанын шығаруы және оның құрылымы мен форматтық талаптарын ескере отырып, көрсетілетін қызметті алушының нысанды толтыруы (деректерді енгізуі), сұрау салудың нысанына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қажетті көшірмелерін электрондық түрде бекітуі, сондай-ақ сұрау салуды куәландыру (қол қою) үшін көрсетілетін қызметті алушының ЭЦҚ тіркеу куәлігін таңдауы;</w:t>
      </w:r>
    </w:p>
    <w:bookmarkEnd w:id="159"/>
    <w:p>
      <w:pPr>
        <w:spacing w:after="0"/>
        <w:ind w:left="0"/>
        <w:jc w:val="both"/>
      </w:pPr>
      <w:r>
        <w:rPr>
          <w:rFonts w:ascii="Times New Roman"/>
          <w:b w:val="false"/>
          <w:i w:val="false"/>
          <w:color w:val="000000"/>
          <w:sz w:val="28"/>
        </w:rPr>
        <w:t>
      6) 2 шарт – порталда ЭЦҚ тіркеу куәлігінің қолданылу мерзімін және кері қайтарылған (жойылған) тіркеу куәліктерінің тізімінде болмауын, сондай-ақ сәйкестендіру деректерінің (сұрау салуда көрсетілген ЖСН мен ЭЦҚ тіркеу куәлігінде көрсетілген ЖСН арасындағы) сәйкестігін тексеру;</w:t>
      </w:r>
    </w:p>
    <w:bookmarkStart w:name="z179" w:id="160"/>
    <w:p>
      <w:pPr>
        <w:spacing w:after="0"/>
        <w:ind w:left="0"/>
        <w:jc w:val="both"/>
      </w:pPr>
      <w:r>
        <w:rPr>
          <w:rFonts w:ascii="Times New Roman"/>
          <w:b w:val="false"/>
          <w:i w:val="false"/>
          <w:color w:val="000000"/>
          <w:sz w:val="28"/>
        </w:rPr>
        <w:t>
      7) 4 процесс – көрсетілетін қызметті алушының ЭЦҚ түпнұсқалығының растамалмауына байланысты сұрау салынған қызметтен бас тарту туралы хабарламаны қалыптастыру;</w:t>
      </w:r>
    </w:p>
    <w:bookmarkEnd w:id="160"/>
    <w:p>
      <w:pPr>
        <w:spacing w:after="0"/>
        <w:ind w:left="0"/>
        <w:jc w:val="both"/>
      </w:pPr>
      <w:r>
        <w:rPr>
          <w:rFonts w:ascii="Times New Roman"/>
          <w:b w:val="false"/>
          <w:i w:val="false"/>
          <w:color w:val="000000"/>
          <w:sz w:val="28"/>
        </w:rPr>
        <w:t>
      8) 5 процесс – көрсетілетін қызметті берушінің сұрау салуын өңдеу үшін көрсетілетін қызметті алушының ЭЦҚ куәландырылған (қол қойылған) электрондық құжатты (көрсетілетін қызметті алушының сұрау салуын) "электрондық үкіметтің" шлюзі (бұдан әрі – ЭҮШ) арқылы "электрондық үкіметтің" өңірлік шлюзінің автоматтандырылған жұмыс орнына (бұдан әрі – ЭҮӨШ АЖО) жолдау;</w:t>
      </w:r>
    </w:p>
    <w:p>
      <w:pPr>
        <w:spacing w:after="0"/>
        <w:ind w:left="0"/>
        <w:jc w:val="both"/>
      </w:pPr>
      <w:r>
        <w:rPr>
          <w:rFonts w:ascii="Times New Roman"/>
          <w:b w:val="false"/>
          <w:i w:val="false"/>
          <w:color w:val="000000"/>
          <w:sz w:val="28"/>
        </w:rPr>
        <w:t xml:space="preserve">
      9) 3 шарт – көрсетілетін қызметті алушының </w:t>
      </w:r>
      <w:r>
        <w:rPr>
          <w:rFonts w:ascii="Times New Roman"/>
          <w:b w:val="false"/>
          <w:i w:val="false"/>
          <w:color w:val="000000"/>
          <w:sz w:val="28"/>
        </w:rPr>
        <w:t>Стандартта</w:t>
      </w:r>
      <w:r>
        <w:rPr>
          <w:rFonts w:ascii="Times New Roman"/>
          <w:b w:val="false"/>
          <w:i w:val="false"/>
          <w:color w:val="000000"/>
          <w:sz w:val="28"/>
        </w:rPr>
        <w:t xml:space="preserve"> көзделген және қызметтерді көрсету үшін негізделіп қоса берілген құжаттарын көрсетілетін қызметті берушімен тексеруі;</w:t>
      </w:r>
    </w:p>
    <w:p>
      <w:pPr>
        <w:spacing w:after="0"/>
        <w:ind w:left="0"/>
        <w:jc w:val="both"/>
      </w:pPr>
      <w:r>
        <w:rPr>
          <w:rFonts w:ascii="Times New Roman"/>
          <w:b w:val="false"/>
          <w:i w:val="false"/>
          <w:color w:val="000000"/>
          <w:sz w:val="28"/>
        </w:rPr>
        <w:t>
      10) 6 процесс – көрсетілетін қызметті алушының құжаттарында орын алған бұзушылықтарға байланысты сұрау салынған қызметтен бас тарту туралы хабарламаны қалыптастыру;</w:t>
      </w:r>
    </w:p>
    <w:bookmarkStart w:name="z186" w:id="161"/>
    <w:p>
      <w:pPr>
        <w:spacing w:after="0"/>
        <w:ind w:left="0"/>
        <w:jc w:val="both"/>
      </w:pPr>
      <w:r>
        <w:rPr>
          <w:rFonts w:ascii="Times New Roman"/>
          <w:b w:val="false"/>
          <w:i w:val="false"/>
          <w:color w:val="000000"/>
          <w:sz w:val="28"/>
        </w:rPr>
        <w:t>
      11) 7 процесс – көрсетілетін қызметті алушы порталмен қалыптастырылған (электрондық құжат түрінде хабарлама) мемлекеттік қызмет көрсетудің нәтижесін алуы. Электрондық құжат көрсетілетін қызметті берушінің уәкілетті тұлғасының ЭЦҚ пайдаланумен қалыптасады.</w:t>
      </w:r>
    </w:p>
    <w:bookmarkEnd w:id="161"/>
    <w:bookmarkStart w:name="z187" w:id="162"/>
    <w:p>
      <w:pPr>
        <w:spacing w:after="0"/>
        <w:ind w:left="0"/>
        <w:jc w:val="both"/>
      </w:pPr>
      <w:r>
        <w:rPr>
          <w:rFonts w:ascii="Times New Roman"/>
          <w:b w:val="false"/>
          <w:i w:val="false"/>
          <w:color w:val="000000"/>
          <w:sz w:val="28"/>
        </w:rPr>
        <w:t xml:space="preserve">
      11. Портал, мемлекеттік корпорация және көрсетілетін қызметті беруші арқылы мемлекеттік көрсетілетін қызметтерді көрсетуге тартылған ақпараттық жүйелердің функционалдық өзара іс-қимылы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1, 2, 3 диаграммаларда келтірілген.</w:t>
      </w:r>
    </w:p>
    <w:bookmarkEnd w:id="162"/>
    <w:bookmarkStart w:name="z188" w:id="163"/>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көрсетілген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порталда және көрсетілетін қызметті берушінің интернет–ресурсында орналастырылады.</w:t>
      </w:r>
    </w:p>
    <w:bookmarkEnd w:id="1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1-қосымша</w:t>
            </w:r>
          </w:p>
        </w:tc>
      </w:tr>
    </w:tbl>
    <w:p>
      <w:pPr>
        <w:spacing w:after="0"/>
        <w:ind w:left="0"/>
        <w:jc w:val="left"/>
      </w:pPr>
      <w:r>
        <w:rPr>
          <w:rFonts w:ascii="Times New Roman"/>
          <w:b/>
          <w:i w:val="false"/>
          <w:color w:val="000000"/>
        </w:rPr>
        <w:t xml:space="preserve"> Мемлекеттік корпорация арқылы мемлекеттік көрсетілетін қызметтерді көрсетуге тартылған ақпараттық жүйелердің функционалдық өзара іс-қимылы 1 диаграмма</w:t>
      </w:r>
    </w:p>
    <w:p>
      <w:pPr>
        <w:spacing w:after="0"/>
        <w:ind w:left="0"/>
        <w:jc w:val="left"/>
      </w:pPr>
      <w:r>
        <w:br/>
      </w:r>
    </w:p>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1-қосымша</w:t>
            </w:r>
          </w:p>
        </w:tc>
      </w:tr>
    </w:tbl>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іс-қимылы 2 диаграмма</w:t>
      </w:r>
    </w:p>
    <w:p>
      <w:pPr>
        <w:spacing w:after="0"/>
        <w:ind w:left="0"/>
        <w:jc w:val="left"/>
      </w:pPr>
      <w:r>
        <w:br/>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Көрсетілетін қызметті беруші арқылы мемлекеттік көрсетілетін қызметтерді көрсетуге тартылған ақпараттық жүйелердің функционалдық өзара іс-қимылы 3 диаграмма</w:t>
      </w:r>
    </w:p>
    <w:p>
      <w:pPr>
        <w:spacing w:after="0"/>
        <w:ind w:left="0"/>
        <w:jc w:val="left"/>
      </w:pPr>
      <w:r>
        <w:br/>
      </w:r>
    </w:p>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524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246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"20"_мамыр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332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318" w:id="164"/>
    <w:p>
      <w:pPr>
        <w:spacing w:after="0"/>
        <w:ind w:left="0"/>
        <w:jc w:val="left"/>
      </w:pPr>
      <w:r>
        <w:rPr>
          <w:rFonts w:ascii="Times New Roman"/>
          <w:b/>
          <w:i w:val="false"/>
          <w:color w:val="000000"/>
        </w:rPr>
        <w:t xml:space="preserve">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регламенті 1. Жалпы ережелер</w:t>
      </w:r>
    </w:p>
    <w:bookmarkEnd w:id="164"/>
    <w:bookmarkStart w:name="z189" w:id="165"/>
    <w:p>
      <w:pPr>
        <w:spacing w:after="0"/>
        <w:ind w:left="0"/>
        <w:jc w:val="both"/>
      </w:pPr>
      <w:r>
        <w:rPr>
          <w:rFonts w:ascii="Times New Roman"/>
          <w:b w:val="false"/>
          <w:i w:val="false"/>
          <w:color w:val="000000"/>
          <w:sz w:val="28"/>
        </w:rPr>
        <w:t>
      1.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w:t>
      </w:r>
    </w:p>
    <w:bookmarkEnd w:id="165"/>
    <w:bookmarkStart w:name="z190" w:id="166"/>
    <w:p>
      <w:pPr>
        <w:spacing w:after="0"/>
        <w:ind w:left="0"/>
        <w:jc w:val="both"/>
      </w:pPr>
      <w:r>
        <w:rPr>
          <w:rFonts w:ascii="Times New Roman"/>
          <w:b w:val="false"/>
          <w:i w:val="false"/>
          <w:color w:val="000000"/>
          <w:sz w:val="28"/>
        </w:rPr>
        <w:t>
      Өтінішті қабылдау және мемлекеттік қызмет көрсетудің нәтижені беру:</w:t>
      </w:r>
    </w:p>
    <w:bookmarkEnd w:id="166"/>
    <w:bookmarkStart w:name="z191" w:id="167"/>
    <w:p>
      <w:pPr>
        <w:spacing w:after="0"/>
        <w:ind w:left="0"/>
        <w:jc w:val="both"/>
      </w:pPr>
      <w:r>
        <w:rPr>
          <w:rFonts w:ascii="Times New Roman"/>
          <w:b w:val="false"/>
          <w:i w:val="false"/>
          <w:color w:val="000000"/>
          <w:sz w:val="28"/>
        </w:rPr>
        <w:t>
      1) "Азаматтарға арналған үкімет" мемлекеттік корпорациясының коммерциялық емес қоғамы (бұдан әрі – Мемлекеттік корпорация);</w:t>
      </w:r>
    </w:p>
    <w:bookmarkEnd w:id="167"/>
    <w:bookmarkStart w:name="z192" w:id="168"/>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168"/>
    <w:bookmarkStart w:name="z193" w:id="169"/>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 және (немесе) қағаз түрінде.</w:t>
      </w:r>
    </w:p>
    <w:bookmarkEnd w:id="169"/>
    <w:bookmarkStart w:name="z194" w:id="170"/>
    <w:p>
      <w:pPr>
        <w:spacing w:after="0"/>
        <w:ind w:left="0"/>
        <w:jc w:val="both"/>
      </w:pPr>
      <w:r>
        <w:rPr>
          <w:rFonts w:ascii="Times New Roman"/>
          <w:b w:val="false"/>
          <w:i w:val="false"/>
          <w:color w:val="000000"/>
          <w:sz w:val="28"/>
        </w:rPr>
        <w:t xml:space="preserve">
      3. Мемлекеттік қызмет көрсетудің нәтижесі –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w:t>
      </w:r>
      <w:r>
        <w:rPr>
          <w:rFonts w:ascii="Times New Roman"/>
          <w:b w:val="false"/>
          <w:i w:val="false"/>
          <w:color w:val="000000"/>
          <w:sz w:val="28"/>
        </w:rPr>
        <w:t>№ 53</w:t>
      </w:r>
      <w:r>
        <w:rPr>
          <w:rFonts w:ascii="Times New Roman"/>
          <w:b w:val="false"/>
          <w:i w:val="false"/>
          <w:color w:val="000000"/>
          <w:sz w:val="28"/>
        </w:rPr>
        <w:t xml:space="preserve"> бұйрығымен (Нормативтік құқықтық актілерді мемлекеттік тіркеу тізілімінде № 13273 болып тіркелген)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анықтамасы 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 көрсетуден бас тарту туралы дәлелді жауап.</w:t>
      </w:r>
    </w:p>
    <w:bookmarkEnd w:id="170"/>
    <w:bookmarkStart w:name="z195" w:id="171"/>
    <w:p>
      <w:pPr>
        <w:spacing w:after="0"/>
        <w:ind w:left="0"/>
        <w:jc w:val="both"/>
      </w:pPr>
      <w:r>
        <w:rPr>
          <w:rFonts w:ascii="Times New Roman"/>
          <w:b w:val="false"/>
          <w:i w:val="false"/>
          <w:color w:val="000000"/>
          <w:sz w:val="28"/>
        </w:rPr>
        <w:t>
      Мемлекеттік қызмет көрсету нәтижесін ұсыну нысаны – электрондық (ішінара автоматтандырылған) және (немесе) қағаз түрінде.</w:t>
      </w:r>
    </w:p>
    <w:bookmarkEnd w:id="171"/>
    <w:bookmarkStart w:name="z196" w:id="172"/>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172"/>
    <w:bookmarkStart w:name="z197" w:id="173"/>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жіберіледі.</w:t>
      </w:r>
    </w:p>
    <w:bookmarkEnd w:id="173"/>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198" w:id="174"/>
    <w:p>
      <w:pPr>
        <w:spacing w:after="0"/>
        <w:ind w:left="0"/>
        <w:jc w:val="both"/>
      </w:pPr>
      <w:r>
        <w:rPr>
          <w:rFonts w:ascii="Times New Roman"/>
          <w:b w:val="false"/>
          <w:i w:val="false"/>
          <w:color w:val="000000"/>
          <w:sz w:val="28"/>
        </w:rPr>
        <w:t xml:space="preserve">
      4. Мемлекеттік қызметті көрсету бойынша берушінің рәсімдерді (іс-қимылдарды) бастауға негіздеме көрсетілетін қызметті берушінің көрсетілетін қызметті алушыдан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өтінішті және өзге де құжаттарды алуы болып табылады.</w:t>
      </w:r>
    </w:p>
    <w:bookmarkEnd w:id="174"/>
    <w:bookmarkStart w:name="z199" w:id="17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75"/>
    <w:bookmarkStart w:name="z200" w:id="176"/>
    <w:p>
      <w:pPr>
        <w:spacing w:after="0"/>
        <w:ind w:left="0"/>
        <w:jc w:val="both"/>
      </w:pPr>
      <w:r>
        <w:rPr>
          <w:rFonts w:ascii="Times New Roman"/>
          <w:b w:val="false"/>
          <w:i w:val="false"/>
          <w:color w:val="000000"/>
          <w:sz w:val="28"/>
        </w:rPr>
        <w:t xml:space="preserve">
      1) көрсетілетін қызметті беруші кеңсесінің қызметкері құжаттарды қабылдауды, оларды тіркеуді жүзеге асырады – 15 минут; </w:t>
      </w:r>
    </w:p>
    <w:bookmarkEnd w:id="176"/>
    <w:bookmarkStart w:name="z201" w:id="177"/>
    <w:p>
      <w:pPr>
        <w:spacing w:after="0"/>
        <w:ind w:left="0"/>
        <w:jc w:val="both"/>
      </w:pPr>
      <w:r>
        <w:rPr>
          <w:rFonts w:ascii="Times New Roman"/>
          <w:b w:val="false"/>
          <w:i w:val="false"/>
          <w:color w:val="000000"/>
          <w:sz w:val="28"/>
        </w:rPr>
        <w:t>
      2) көрсетілетін қызметті берушінің басшысы хат-хабарлармен танысады – 15 минут;</w:t>
      </w:r>
    </w:p>
    <w:bookmarkEnd w:id="177"/>
    <w:bookmarkStart w:name="z202" w:id="178"/>
    <w:p>
      <w:pPr>
        <w:spacing w:after="0"/>
        <w:ind w:left="0"/>
        <w:jc w:val="both"/>
      </w:pPr>
      <w:r>
        <w:rPr>
          <w:rFonts w:ascii="Times New Roman"/>
          <w:b w:val="false"/>
          <w:i w:val="false"/>
          <w:color w:val="000000"/>
          <w:sz w:val="28"/>
        </w:rPr>
        <w:t>
      3) көрсетілетін қызметті берушінің жауапты орындаушысы анықтаманы немесе мемлекеттік қызметті көрсетуден бас тарту туралы дәлелді жауапты дайындауды жүзеге асырады – 4 жұмыс күні;</w:t>
      </w:r>
    </w:p>
    <w:bookmarkEnd w:id="178"/>
    <w:bookmarkStart w:name="z203" w:id="179"/>
    <w:p>
      <w:pPr>
        <w:spacing w:after="0"/>
        <w:ind w:left="0"/>
        <w:jc w:val="both"/>
      </w:pPr>
      <w:r>
        <w:rPr>
          <w:rFonts w:ascii="Times New Roman"/>
          <w:b w:val="false"/>
          <w:i w:val="false"/>
          <w:color w:val="000000"/>
          <w:sz w:val="28"/>
        </w:rPr>
        <w:t>
      4) көрсетілетін қызметті берушінің басшысы хат-хабарлармен танысады – 1 жұмыс күні;</w:t>
      </w:r>
    </w:p>
    <w:bookmarkEnd w:id="179"/>
    <w:bookmarkStart w:name="z204" w:id="180"/>
    <w:p>
      <w:pPr>
        <w:spacing w:after="0"/>
        <w:ind w:left="0"/>
        <w:jc w:val="both"/>
      </w:pPr>
      <w:r>
        <w:rPr>
          <w:rFonts w:ascii="Times New Roman"/>
          <w:b w:val="false"/>
          <w:i w:val="false"/>
          <w:color w:val="000000"/>
          <w:sz w:val="28"/>
        </w:rPr>
        <w:t>
      5) көрсетілетін қызметті беруші кеңсесінің қызметкері мемлекеттік корпорациясына анықтаманы немесе мемлекеттік қызметті көрсетуден бас тарту туралы дәлелді жауапты жолдайды – 15 минут.</w:t>
      </w:r>
    </w:p>
    <w:bookmarkEnd w:id="180"/>
    <w:bookmarkStart w:name="z205" w:id="181"/>
    <w:p>
      <w:pPr>
        <w:spacing w:after="0"/>
        <w:ind w:left="0"/>
        <w:jc w:val="both"/>
      </w:pPr>
      <w:r>
        <w:rPr>
          <w:rFonts w:ascii="Times New Roman"/>
          <w:b w:val="false"/>
          <w:i w:val="false"/>
          <w:color w:val="000000"/>
          <w:sz w:val="28"/>
        </w:rPr>
        <w:t xml:space="preserve">
      6. Келесі рәсімді (іс-қимылдарды) орындауды бастау үшін негіз болатын мемлекеттік қызметті көрсету бойынша рәсімдердің (іс-қимылдардың) нәтижесі: </w:t>
      </w:r>
    </w:p>
    <w:bookmarkEnd w:id="181"/>
    <w:bookmarkStart w:name="z206" w:id="182"/>
    <w:p>
      <w:pPr>
        <w:spacing w:after="0"/>
        <w:ind w:left="0"/>
        <w:jc w:val="both"/>
      </w:pPr>
      <w:r>
        <w:rPr>
          <w:rFonts w:ascii="Times New Roman"/>
          <w:b w:val="false"/>
          <w:i w:val="false"/>
          <w:color w:val="000000"/>
          <w:sz w:val="28"/>
        </w:rPr>
        <w:t>
      1) тізілімге қол қою;</w:t>
      </w:r>
    </w:p>
    <w:bookmarkEnd w:id="182"/>
    <w:bookmarkStart w:name="z207" w:id="183"/>
    <w:p>
      <w:pPr>
        <w:spacing w:after="0"/>
        <w:ind w:left="0"/>
        <w:jc w:val="both"/>
      </w:pPr>
      <w:r>
        <w:rPr>
          <w:rFonts w:ascii="Times New Roman"/>
          <w:b w:val="false"/>
          <w:i w:val="false"/>
          <w:color w:val="000000"/>
          <w:sz w:val="28"/>
        </w:rPr>
        <w:t>
      2) орындау үшін жауапты орындаушыны белгілеу;</w:t>
      </w:r>
    </w:p>
    <w:bookmarkEnd w:id="183"/>
    <w:bookmarkStart w:name="z208" w:id="184"/>
    <w:p>
      <w:pPr>
        <w:spacing w:after="0"/>
        <w:ind w:left="0"/>
        <w:jc w:val="both"/>
      </w:pPr>
      <w:r>
        <w:rPr>
          <w:rFonts w:ascii="Times New Roman"/>
          <w:b w:val="false"/>
          <w:i w:val="false"/>
          <w:color w:val="000000"/>
          <w:sz w:val="28"/>
        </w:rPr>
        <w:t xml:space="preserve">
      3) анықтаманың немесе мемлекеттік қызметті көрсетуден бас тарту </w:t>
      </w:r>
    </w:p>
    <w:bookmarkEnd w:id="184"/>
    <w:bookmarkStart w:name="z209" w:id="185"/>
    <w:p>
      <w:pPr>
        <w:spacing w:after="0"/>
        <w:ind w:left="0"/>
        <w:jc w:val="both"/>
      </w:pPr>
      <w:r>
        <w:rPr>
          <w:rFonts w:ascii="Times New Roman"/>
          <w:b w:val="false"/>
          <w:i w:val="false"/>
          <w:color w:val="000000"/>
          <w:sz w:val="28"/>
        </w:rPr>
        <w:t>
      туралы дәлелді жауаптың жобасына қол қою;</w:t>
      </w:r>
    </w:p>
    <w:bookmarkEnd w:id="185"/>
    <w:bookmarkStart w:name="z210" w:id="186"/>
    <w:p>
      <w:pPr>
        <w:spacing w:after="0"/>
        <w:ind w:left="0"/>
        <w:jc w:val="both"/>
      </w:pPr>
      <w:r>
        <w:rPr>
          <w:rFonts w:ascii="Times New Roman"/>
          <w:b w:val="false"/>
          <w:i w:val="false"/>
          <w:color w:val="000000"/>
          <w:sz w:val="28"/>
        </w:rPr>
        <w:t xml:space="preserve">
      4) анықтамаға немесе мемлекеттік қызметті көрсетуден бас тарту туралы </w:t>
      </w:r>
    </w:p>
    <w:bookmarkEnd w:id="186"/>
    <w:bookmarkStart w:name="z211" w:id="187"/>
    <w:p>
      <w:pPr>
        <w:spacing w:after="0"/>
        <w:ind w:left="0"/>
        <w:jc w:val="both"/>
      </w:pPr>
      <w:r>
        <w:rPr>
          <w:rFonts w:ascii="Times New Roman"/>
          <w:b w:val="false"/>
          <w:i w:val="false"/>
          <w:color w:val="000000"/>
          <w:sz w:val="28"/>
        </w:rPr>
        <w:t>
      дәлелді жауапқа қол қою.</w:t>
      </w:r>
    </w:p>
    <w:bookmarkEnd w:id="187"/>
    <w:bookmarkStart w:name="z212" w:id="188"/>
    <w:p>
      <w:pPr>
        <w:spacing w:after="0"/>
        <w:ind w:left="0"/>
        <w:jc w:val="both"/>
      </w:pPr>
      <w:r>
        <w:rPr>
          <w:rFonts w:ascii="Times New Roman"/>
          <w:b w:val="false"/>
          <w:i w:val="false"/>
          <w:color w:val="000000"/>
          <w:sz w:val="28"/>
        </w:rPr>
        <w:t>
      5) анықтама немесе бас тарту туралы жауап.</w:t>
      </w:r>
    </w:p>
    <w:bookmarkEnd w:id="188"/>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213" w:id="189"/>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89"/>
    <w:bookmarkStart w:name="z214" w:id="190"/>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90"/>
    <w:bookmarkStart w:name="z215" w:id="191"/>
    <w:p>
      <w:pPr>
        <w:spacing w:after="0"/>
        <w:ind w:left="0"/>
        <w:jc w:val="both"/>
      </w:pPr>
      <w:r>
        <w:rPr>
          <w:rFonts w:ascii="Times New Roman"/>
          <w:b w:val="false"/>
          <w:i w:val="false"/>
          <w:color w:val="000000"/>
          <w:sz w:val="28"/>
        </w:rPr>
        <w:t>
      2) көрсетілетін қызметті берушінің басшысы;</w:t>
      </w:r>
    </w:p>
    <w:bookmarkEnd w:id="191"/>
    <w:bookmarkStart w:name="z216" w:id="192"/>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92"/>
    <w:bookmarkStart w:name="z217" w:id="193"/>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93"/>
    <w:bookmarkStart w:name="z218" w:id="194"/>
    <w:p>
      <w:pPr>
        <w:spacing w:after="0"/>
        <w:ind w:left="0"/>
        <w:jc w:val="both"/>
      </w:pPr>
      <w:r>
        <w:rPr>
          <w:rFonts w:ascii="Times New Roman"/>
          <w:b w:val="false"/>
          <w:i w:val="false"/>
          <w:color w:val="000000"/>
          <w:sz w:val="28"/>
        </w:rPr>
        <w:t>
      1) көрсетілетін қызметті беруші кеңсесінің қызметкері құжаттарды бұрыштама қою үшін басшыға жолдайды – 15 минут;</w:t>
      </w:r>
    </w:p>
    <w:bookmarkEnd w:id="194"/>
    <w:bookmarkStart w:name="z219" w:id="195"/>
    <w:p>
      <w:pPr>
        <w:spacing w:after="0"/>
        <w:ind w:left="0"/>
        <w:jc w:val="both"/>
      </w:pPr>
      <w:r>
        <w:rPr>
          <w:rFonts w:ascii="Times New Roman"/>
          <w:b w:val="false"/>
          <w:i w:val="false"/>
          <w:color w:val="000000"/>
          <w:sz w:val="28"/>
        </w:rPr>
        <w:t>
      2) көрсетілетін қызметті берушінің басшысы бұрыштаманы қойып, құжаттарды жауапты орындаушыға жолдайды – 15 минут;</w:t>
      </w:r>
    </w:p>
    <w:bookmarkEnd w:id="195"/>
    <w:bookmarkStart w:name="z220" w:id="196"/>
    <w:p>
      <w:pPr>
        <w:spacing w:after="0"/>
        <w:ind w:left="0"/>
        <w:jc w:val="both"/>
      </w:pPr>
      <w:r>
        <w:rPr>
          <w:rFonts w:ascii="Times New Roman"/>
          <w:b w:val="false"/>
          <w:i w:val="false"/>
          <w:color w:val="000000"/>
          <w:sz w:val="28"/>
        </w:rPr>
        <w:t>
      3) көрсетілетін қызметті берушінің жауапты орындаушысы анықтаманы немесе мемлекеттік қызмет көрсетуден бас тарту туралы дәлелді жауапты басшыға береді – 4 жұмыс күні;</w:t>
      </w:r>
    </w:p>
    <w:bookmarkEnd w:id="196"/>
    <w:bookmarkStart w:name="z221" w:id="197"/>
    <w:p>
      <w:pPr>
        <w:spacing w:after="0"/>
        <w:ind w:left="0"/>
        <w:jc w:val="both"/>
      </w:pPr>
      <w:r>
        <w:rPr>
          <w:rFonts w:ascii="Times New Roman"/>
          <w:b w:val="false"/>
          <w:i w:val="false"/>
          <w:color w:val="000000"/>
          <w:sz w:val="28"/>
        </w:rPr>
        <w:t>
      4) көрсетілетін қызметті берушінің басшысы анықтамаға немесе мемлекеттік қызмет көрсетуден бас тарту туралы дәлелді жауапқа қол қояды – 1 жұмыс күні.</w:t>
      </w:r>
    </w:p>
    <w:bookmarkEnd w:id="19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222" w:id="198"/>
    <w:p>
      <w:pPr>
        <w:spacing w:after="0"/>
        <w:ind w:left="0"/>
        <w:jc w:val="both"/>
      </w:pPr>
      <w:r>
        <w:rPr>
          <w:rFonts w:ascii="Times New Roman"/>
          <w:b w:val="false"/>
          <w:i w:val="false"/>
          <w:color w:val="000000"/>
          <w:sz w:val="28"/>
        </w:rPr>
        <w:t>
      9. "Азаматтарға арналған үкімет" мемлекеттік корпорациясына және (немесе) өзге де көрсетілетін қызметті берушілерге жүгіну тәртібін, көрсетілетін қызметті алушының өтінішін өңдеу ұзақтығын сипаттау.</w:t>
      </w:r>
    </w:p>
    <w:bookmarkEnd w:id="198"/>
    <w:bookmarkStart w:name="z223" w:id="199"/>
    <w:p>
      <w:pPr>
        <w:spacing w:after="0"/>
        <w:ind w:left="0"/>
        <w:jc w:val="both"/>
      </w:pPr>
      <w:r>
        <w:rPr>
          <w:rFonts w:ascii="Times New Roman"/>
          <w:b w:val="false"/>
          <w:i w:val="false"/>
          <w:color w:val="000000"/>
          <w:sz w:val="28"/>
        </w:rPr>
        <w:t>
      Көрсетілетін қызметті алушы мемлекеттік қызметті алу үшін Мемлекеттік корпорациясына жүгінеді.</w:t>
      </w:r>
    </w:p>
    <w:bookmarkEnd w:id="199"/>
    <w:bookmarkStart w:name="z224" w:id="200"/>
    <w:p>
      <w:pPr>
        <w:spacing w:after="0"/>
        <w:ind w:left="0"/>
        <w:jc w:val="both"/>
      </w:pPr>
      <w:r>
        <w:rPr>
          <w:rFonts w:ascii="Times New Roman"/>
          <w:b w:val="false"/>
          <w:i w:val="false"/>
          <w:color w:val="000000"/>
          <w:sz w:val="28"/>
        </w:rPr>
        <w:t xml:space="preserve">
      Көрсетілетін қызметті алушы жүгінген кезде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тапсырады.</w:t>
      </w:r>
    </w:p>
    <w:bookmarkEnd w:id="200"/>
    <w:bookmarkStart w:name="z225" w:id="201"/>
    <w:p>
      <w:pPr>
        <w:spacing w:after="0"/>
        <w:ind w:left="0"/>
        <w:jc w:val="both"/>
      </w:pPr>
      <w:r>
        <w:rPr>
          <w:rFonts w:ascii="Times New Roman"/>
          <w:b w:val="false"/>
          <w:i w:val="false"/>
          <w:color w:val="000000"/>
          <w:sz w:val="28"/>
        </w:rPr>
        <w:t>
      Көрсетілетін қызметті алушының жеке басын растайтын құжаттарының, баланың туу туралы куәлігінің (бала 2007 жылғы 13 тамыздан кейін туылған жағдайда), некеге тұру немесе бұзу туралы куәлігінің (2008 жылдан кейін некеге тұрған немесе бұзған жағдайда), туу туралы анықтама (бала 2008 жылдан кейін некесіз туылған жағдайда) жылжымайтын мүлiкке құқық белгiлейтiн құжаттардың мәліметтерін Мемлекеттік корпорация қызметкері "электрондық үкімет" шлюзі арқылы тиісті мемлекеттік ақпараттық жүйеден алады.</w:t>
      </w:r>
    </w:p>
    <w:bookmarkEnd w:id="201"/>
    <w:bookmarkStart w:name="z226" w:id="202"/>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p>
    <w:bookmarkEnd w:id="202"/>
    <w:bookmarkStart w:name="z227" w:id="203"/>
    <w:p>
      <w:pPr>
        <w:spacing w:after="0"/>
        <w:ind w:left="0"/>
        <w:jc w:val="both"/>
      </w:pPr>
      <w:r>
        <w:rPr>
          <w:rFonts w:ascii="Times New Roman"/>
          <w:b w:val="false"/>
          <w:i w:val="false"/>
          <w:color w:val="000000"/>
          <w:sz w:val="28"/>
        </w:rPr>
        <w:t>
      Мемлекеттік корпорациясы арқылы құжаттарды қабылдау кезінде көрсетілетін қызметті алушыға тиісті құжаттардың қабылданғаны туралы қолхат береді.</w:t>
      </w:r>
    </w:p>
    <w:bookmarkEnd w:id="203"/>
    <w:bookmarkStart w:name="z228" w:id="204"/>
    <w:p>
      <w:pPr>
        <w:spacing w:after="0"/>
        <w:ind w:left="0"/>
        <w:jc w:val="both"/>
      </w:pPr>
      <w:r>
        <w:rPr>
          <w:rFonts w:ascii="Times New Roman"/>
          <w:b w:val="false"/>
          <w:i w:val="false"/>
          <w:color w:val="000000"/>
          <w:sz w:val="28"/>
        </w:rPr>
        <w:t>
      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bookmarkEnd w:id="204"/>
    <w:bookmarkStart w:name="z229" w:id="205"/>
    <w:p>
      <w:pPr>
        <w:spacing w:after="0"/>
        <w:ind w:left="0"/>
        <w:jc w:val="both"/>
      </w:pPr>
      <w:r>
        <w:rPr>
          <w:rFonts w:ascii="Times New Roman"/>
          <w:b w:val="false"/>
          <w:i w:val="false"/>
          <w:color w:val="000000"/>
          <w:sz w:val="28"/>
        </w:rPr>
        <w:t xml:space="preserve">
      Көрсетілетін қызметті алушыға қызмет көрсетуінің рұқсат берілетін ең ұзақ уақыты – 20 минут. </w:t>
      </w:r>
    </w:p>
    <w:bookmarkEnd w:id="205"/>
    <w:bookmarkStart w:name="z230" w:id="206"/>
    <w:p>
      <w:pPr>
        <w:spacing w:after="0"/>
        <w:ind w:left="0"/>
        <w:jc w:val="both"/>
      </w:pPr>
      <w:r>
        <w:rPr>
          <w:rFonts w:ascii="Times New Roman"/>
          <w:b w:val="false"/>
          <w:i w:val="false"/>
          <w:color w:val="000000"/>
          <w:sz w:val="28"/>
        </w:rPr>
        <w:t>
      10. Портал арқылы көрсетілетін қызметті берушінің қадамдық іс-қимылдары мен шешімдері:</w:t>
      </w:r>
    </w:p>
    <w:bookmarkEnd w:id="206"/>
    <w:bookmarkStart w:name="z231" w:id="207"/>
    <w:p>
      <w:pPr>
        <w:spacing w:after="0"/>
        <w:ind w:left="0"/>
        <w:jc w:val="both"/>
      </w:pPr>
      <w:r>
        <w:rPr>
          <w:rFonts w:ascii="Times New Roman"/>
          <w:b w:val="false"/>
          <w:i w:val="false"/>
          <w:color w:val="000000"/>
          <w:sz w:val="28"/>
        </w:rPr>
        <w:t>
      1) көрсетілетін қызметті алушы порталда жеке сәйкестендіру нөмірінің (бұдан әрі – ЖСН), сондай-ақ парольдің (порталда тіркелмеген көрсетілетін қызметті алушылар үшін жүзеге асырылады) көмегімен тіркелуді жүзеге асырады;</w:t>
      </w:r>
    </w:p>
    <w:bookmarkEnd w:id="207"/>
    <w:bookmarkStart w:name="z232" w:id="208"/>
    <w:p>
      <w:pPr>
        <w:spacing w:after="0"/>
        <w:ind w:left="0"/>
        <w:jc w:val="both"/>
      </w:pPr>
      <w:r>
        <w:rPr>
          <w:rFonts w:ascii="Times New Roman"/>
          <w:b w:val="false"/>
          <w:i w:val="false"/>
          <w:color w:val="000000"/>
          <w:sz w:val="28"/>
        </w:rPr>
        <w:t>
      2) 1 процесс – көрсетілетін қызметті алушының қызметті алу үшін порталда ЖСН мен пароль енгізу процесі (авторизациялау процесі);</w:t>
      </w:r>
    </w:p>
    <w:bookmarkEnd w:id="208"/>
    <w:bookmarkStart w:name="z233" w:id="209"/>
    <w:p>
      <w:pPr>
        <w:spacing w:after="0"/>
        <w:ind w:left="0"/>
        <w:jc w:val="both"/>
      </w:pPr>
      <w:r>
        <w:rPr>
          <w:rFonts w:ascii="Times New Roman"/>
          <w:b w:val="false"/>
          <w:i w:val="false"/>
          <w:color w:val="000000"/>
          <w:sz w:val="28"/>
        </w:rPr>
        <w:t>
      3) 1 шарт – көрсетілетін қызметті алушының тіркелгені туралы ЖСН мен пароль арқылы деректердің түпнұсқалығын порталда тексеру;</w:t>
      </w:r>
    </w:p>
    <w:bookmarkEnd w:id="209"/>
    <w:bookmarkStart w:name="z234" w:id="210"/>
    <w:p>
      <w:pPr>
        <w:spacing w:after="0"/>
        <w:ind w:left="0"/>
        <w:jc w:val="both"/>
      </w:pPr>
      <w:r>
        <w:rPr>
          <w:rFonts w:ascii="Times New Roman"/>
          <w:b w:val="false"/>
          <w:i w:val="false"/>
          <w:color w:val="000000"/>
          <w:sz w:val="28"/>
        </w:rPr>
        <w:t>
      4) 2 процесс – көрсетілетін қызметті алушының деректерінде бұзушылықтардың болуына байланысты авторизациялаудан бас тарту туралы хабарламаны порталмен құрастыру;</w:t>
      </w:r>
    </w:p>
    <w:bookmarkEnd w:id="210"/>
    <w:bookmarkStart w:name="z235" w:id="211"/>
    <w:p>
      <w:pPr>
        <w:spacing w:after="0"/>
        <w:ind w:left="0"/>
        <w:jc w:val="both"/>
      </w:pPr>
      <w:r>
        <w:rPr>
          <w:rFonts w:ascii="Times New Roman"/>
          <w:b w:val="false"/>
          <w:i w:val="false"/>
          <w:color w:val="000000"/>
          <w:sz w:val="28"/>
        </w:rPr>
        <w:t xml:space="preserve">
      5) 3 процесс – көрсетілетін қызметті алушының осы регламентте (көрсетілген қызметті таңдауы, экранға қызмет көрсетуге арналған сұрау салу нысанын шығаруы және оның құрылымы мен форматтық талаптарын ескере отырып, көрсетілетін қызметті алушының нысанды толтыруы (деректерді енгізуі), сұрау салудың нысанына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қажетті көшірмелерін электрондық түрде бекітуі, сондай-ақ сұрау салуды куәландыру (қол қою) үшін көрсетілетін қызметті алушының ЭЦҚ тіркеу куәлігін таңдауы;</w:t>
      </w:r>
    </w:p>
    <w:bookmarkEnd w:id="211"/>
    <w:bookmarkStart w:name="z236" w:id="212"/>
    <w:p>
      <w:pPr>
        <w:spacing w:after="0"/>
        <w:ind w:left="0"/>
        <w:jc w:val="both"/>
      </w:pPr>
      <w:r>
        <w:rPr>
          <w:rFonts w:ascii="Times New Roman"/>
          <w:b w:val="false"/>
          <w:i w:val="false"/>
          <w:color w:val="000000"/>
          <w:sz w:val="28"/>
        </w:rPr>
        <w:t>
      6) 2-шарт – порталда ЭЦҚ тіркеу куәлігінің қолданылу мерзімін және кері қайтарылған (жойылған) тіркеу куәліктерінің тізімінде болмауын, сондай-ақ сәйкестендіру деректерінің (сұрау салуда көрсетілген ЖСН мен ЭЦҚ тіркеу куәлігінде көрсетілген ЖСН арасындағы) сәйкестігін тексеру;</w:t>
      </w:r>
    </w:p>
    <w:bookmarkEnd w:id="212"/>
    <w:bookmarkStart w:name="z237" w:id="213"/>
    <w:p>
      <w:pPr>
        <w:spacing w:after="0"/>
        <w:ind w:left="0"/>
        <w:jc w:val="both"/>
      </w:pPr>
      <w:r>
        <w:rPr>
          <w:rFonts w:ascii="Times New Roman"/>
          <w:b w:val="false"/>
          <w:i w:val="false"/>
          <w:color w:val="000000"/>
          <w:sz w:val="28"/>
        </w:rPr>
        <w:t>
      7) 4 процесс – көрсетілетін қызметті алушының ЭЦҚ түпнұсқалығының растамауына байланысты сұралған қызметтен бас тарту туралы хабарламаны қалыптастыру;</w:t>
      </w:r>
    </w:p>
    <w:bookmarkEnd w:id="213"/>
    <w:bookmarkStart w:name="z238" w:id="214"/>
    <w:p>
      <w:pPr>
        <w:spacing w:after="0"/>
        <w:ind w:left="0"/>
        <w:jc w:val="both"/>
      </w:pPr>
      <w:r>
        <w:rPr>
          <w:rFonts w:ascii="Times New Roman"/>
          <w:b w:val="false"/>
          <w:i w:val="false"/>
          <w:color w:val="000000"/>
          <w:sz w:val="28"/>
        </w:rPr>
        <w:t xml:space="preserve">
      8) 5 процесс – көрсетілетін қызметті берушінің сұрау салуын өңдеу үшін </w:t>
      </w:r>
    </w:p>
    <w:bookmarkEnd w:id="214"/>
    <w:bookmarkStart w:name="z239" w:id="215"/>
    <w:p>
      <w:pPr>
        <w:spacing w:after="0"/>
        <w:ind w:left="0"/>
        <w:jc w:val="both"/>
      </w:pPr>
      <w:r>
        <w:rPr>
          <w:rFonts w:ascii="Times New Roman"/>
          <w:b w:val="false"/>
          <w:i w:val="false"/>
          <w:color w:val="000000"/>
          <w:sz w:val="28"/>
        </w:rPr>
        <w:t xml:space="preserve">
      көрсетілетін қызметті алушының ЭЦҚ куәландырылған (қол қойылған) электрондық құжатты (көрсетілетін қызметті алушының сұрау салуын) "электрондық үкіметтің" шлюзі (бұдан әрі – ЭҮШ) арқылы "электрондық үкіметтің" өңірлік шлюзінің автоматтандырылған жұмыс орнына (бұдан әрі – </w:t>
      </w:r>
    </w:p>
    <w:bookmarkEnd w:id="215"/>
    <w:bookmarkStart w:name="z240" w:id="216"/>
    <w:p>
      <w:pPr>
        <w:spacing w:after="0"/>
        <w:ind w:left="0"/>
        <w:jc w:val="both"/>
      </w:pPr>
      <w:r>
        <w:rPr>
          <w:rFonts w:ascii="Times New Roman"/>
          <w:b w:val="false"/>
          <w:i w:val="false"/>
          <w:color w:val="000000"/>
          <w:sz w:val="28"/>
        </w:rPr>
        <w:t>
      ЭҮӨШ АЖО) жолдау;</w:t>
      </w:r>
    </w:p>
    <w:bookmarkEnd w:id="216"/>
    <w:bookmarkStart w:name="z241" w:id="217"/>
    <w:p>
      <w:pPr>
        <w:spacing w:after="0"/>
        <w:ind w:left="0"/>
        <w:jc w:val="both"/>
      </w:pPr>
      <w:r>
        <w:rPr>
          <w:rFonts w:ascii="Times New Roman"/>
          <w:b w:val="false"/>
          <w:i w:val="false"/>
          <w:color w:val="000000"/>
          <w:sz w:val="28"/>
        </w:rPr>
        <w:t xml:space="preserve">
      9) 3-шарт – көрсетілетін қызметті алушының </w:t>
      </w:r>
      <w:r>
        <w:rPr>
          <w:rFonts w:ascii="Times New Roman"/>
          <w:b w:val="false"/>
          <w:i w:val="false"/>
          <w:color w:val="000000"/>
          <w:sz w:val="28"/>
        </w:rPr>
        <w:t>Стандартта</w:t>
      </w:r>
      <w:r>
        <w:rPr>
          <w:rFonts w:ascii="Times New Roman"/>
          <w:b w:val="false"/>
          <w:i w:val="false"/>
          <w:color w:val="000000"/>
          <w:sz w:val="28"/>
        </w:rPr>
        <w:t xml:space="preserve"> көзделген және қызметтерді көрсету үшін негізделіп қоса берілген құжаттарын көрсетілетін қызметті берушімен тексеруі;</w:t>
      </w:r>
    </w:p>
    <w:bookmarkEnd w:id="217"/>
    <w:bookmarkStart w:name="z242" w:id="218"/>
    <w:p>
      <w:pPr>
        <w:spacing w:after="0"/>
        <w:ind w:left="0"/>
        <w:jc w:val="both"/>
      </w:pPr>
      <w:r>
        <w:rPr>
          <w:rFonts w:ascii="Times New Roman"/>
          <w:b w:val="false"/>
          <w:i w:val="false"/>
          <w:color w:val="000000"/>
          <w:sz w:val="28"/>
        </w:rPr>
        <w:t>
      10) 6 процесс – көрсетілетін қызметті алушының құжаттарында орын алған бұзушылықтарға байланысты сұрау салынған қызметтен бас тарту туралы хабарламаны қалыптастыру;</w:t>
      </w:r>
    </w:p>
    <w:bookmarkEnd w:id="218"/>
    <w:bookmarkStart w:name="z243" w:id="219"/>
    <w:p>
      <w:pPr>
        <w:spacing w:after="0"/>
        <w:ind w:left="0"/>
        <w:jc w:val="both"/>
      </w:pPr>
      <w:r>
        <w:rPr>
          <w:rFonts w:ascii="Times New Roman"/>
          <w:b w:val="false"/>
          <w:i w:val="false"/>
          <w:color w:val="000000"/>
          <w:sz w:val="28"/>
        </w:rPr>
        <w:t>
      11) 7 процесс – көрсетілетін қызметті алушы порталмен қалыптастырылған (электрондық құжат түрінде хабарлама) мемлекеттік қызмет көрсетудің нәтижесін алуы. Электрондық құжат көрсетілетін қызметті берушінің уәкілетті тұлғасының ЭЦҚ пайдаланумен қалыптасады.</w:t>
      </w:r>
    </w:p>
    <w:bookmarkEnd w:id="219"/>
    <w:bookmarkStart w:name="z244" w:id="220"/>
    <w:p>
      <w:pPr>
        <w:spacing w:after="0"/>
        <w:ind w:left="0"/>
        <w:jc w:val="both"/>
      </w:pPr>
      <w:r>
        <w:rPr>
          <w:rFonts w:ascii="Times New Roman"/>
          <w:b w:val="false"/>
          <w:i w:val="false"/>
          <w:color w:val="000000"/>
          <w:sz w:val="28"/>
        </w:rPr>
        <w:t xml:space="preserve">
      11. Портал, Мемлекеттік корпорация арқылы мемлекеттік көрсетілетін қызметтерді көрсетуге тартылған ақпараттық жүйелердің функционалдық өзара іс-қимылы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 қосымшасына</w:t>
      </w:r>
      <w:r>
        <w:rPr>
          <w:rFonts w:ascii="Times New Roman"/>
          <w:b w:val="false"/>
          <w:i w:val="false"/>
          <w:color w:val="000000"/>
          <w:sz w:val="28"/>
        </w:rPr>
        <w:t xml:space="preserve"> сәйкес 1, 2 диаграммаларда келтірілген.</w:t>
      </w:r>
    </w:p>
    <w:bookmarkEnd w:id="220"/>
    <w:bookmarkStart w:name="z245" w:id="221"/>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көрсетілген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порталда және көрсетілетін қызметті берушінің интернет–ресурсында орналастырылады.</w:t>
      </w:r>
    </w:p>
    <w:bookmarkEnd w:id="2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 балаларға меншік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құқығында тиесілі мүлікпен жасалатын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мәмілелерді ресімдеу үшін қорғаншылық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қамқоршылық бойынша функцияларды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жүзеге асыратын органдардың анықтамаларын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беру"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Мемлекеттік корпорация арқылы мемлекеттік көрсетілетін қызметтерді көрсетуге тартылған ақпараттық жүйелердің функционалдық өзара іс-қимылы 1 диаграмма</w:t>
      </w:r>
    </w:p>
    <w:p>
      <w:pPr>
        <w:spacing w:after="0"/>
        <w:ind w:left="0"/>
        <w:jc w:val="left"/>
      </w:pPr>
      <w:r>
        <w:br/>
      </w:r>
    </w:p>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Портал арқылы мемлекеттік көрсетілетін қызметтерді көрсетуге тартылған ақпараттық жүйелердің функционалдық өзара іс-қимылы 2 диаграммасы</w:t>
      </w:r>
    </w:p>
    <w:p>
      <w:pPr>
        <w:spacing w:after="0"/>
        <w:ind w:left="0"/>
        <w:jc w:val="left"/>
      </w:pPr>
      <w:r>
        <w:br/>
      </w:r>
    </w:p>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524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 балаларға меншік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құқығында тиесілі мүлікпен жасалатын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мәмілелерді ресімдеу үшін қорғаншылық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қамқоршылық бойынша функцияларды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жүзеге асыратын органдардың анықтамаларын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246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"20" мамыр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142_қаулысымен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332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322" w:id="222"/>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регламенті 1. Жалпы ережелер</w:t>
      </w:r>
    </w:p>
    <w:bookmarkEnd w:id="222"/>
    <w:bookmarkStart w:name="z246" w:id="223"/>
    <w:p>
      <w:pPr>
        <w:spacing w:after="0"/>
        <w:ind w:left="0"/>
        <w:jc w:val="both"/>
      </w:pPr>
      <w:r>
        <w:rPr>
          <w:rFonts w:ascii="Times New Roman"/>
          <w:b w:val="false"/>
          <w:i w:val="false"/>
          <w:color w:val="000000"/>
          <w:sz w:val="28"/>
        </w:rPr>
        <w:t>
      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w:t>
      </w:r>
    </w:p>
    <w:bookmarkEnd w:id="223"/>
    <w:bookmarkStart w:name="z247" w:id="224"/>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224"/>
    <w:bookmarkStart w:name="z248" w:id="225"/>
    <w:p>
      <w:pPr>
        <w:spacing w:after="0"/>
        <w:ind w:left="0"/>
        <w:jc w:val="both"/>
      </w:pPr>
      <w:r>
        <w:rPr>
          <w:rFonts w:ascii="Times New Roman"/>
          <w:b w:val="false"/>
          <w:i w:val="false"/>
          <w:color w:val="000000"/>
          <w:sz w:val="28"/>
        </w:rPr>
        <w:t>
      1) көрсетілетін қызметті берушінің кеңсесі;</w:t>
      </w:r>
    </w:p>
    <w:bookmarkEnd w:id="225"/>
    <w:bookmarkStart w:name="z249" w:id="226"/>
    <w:p>
      <w:pPr>
        <w:spacing w:after="0"/>
        <w:ind w:left="0"/>
        <w:jc w:val="both"/>
      </w:pPr>
      <w:r>
        <w:rPr>
          <w:rFonts w:ascii="Times New Roman"/>
          <w:b w:val="false"/>
          <w:i w:val="false"/>
          <w:color w:val="000000"/>
          <w:sz w:val="28"/>
        </w:rPr>
        <w:t>
      2) "Азаматтарға арналған үкімет" мемлекеттік корпорациясының коммерциялық емес қоғамы (бұдан әрі – Мемлекеттік корпорация);</w:t>
      </w:r>
    </w:p>
    <w:bookmarkEnd w:id="226"/>
    <w:bookmarkStart w:name="z250" w:id="227"/>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227"/>
    <w:bookmarkStart w:name="z251" w:id="228"/>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 және (немесе) қағаз түрінде.</w:t>
      </w:r>
    </w:p>
    <w:bookmarkEnd w:id="228"/>
    <w:bookmarkStart w:name="z252" w:id="229"/>
    <w:p>
      <w:pPr>
        <w:spacing w:after="0"/>
        <w:ind w:left="0"/>
        <w:jc w:val="both"/>
      </w:pPr>
      <w:r>
        <w:rPr>
          <w:rFonts w:ascii="Times New Roman"/>
          <w:b w:val="false"/>
          <w:i w:val="false"/>
          <w:color w:val="000000"/>
          <w:sz w:val="28"/>
        </w:rPr>
        <w:t xml:space="preserve">
      3. Мемлекеттік қызмет көрсетудің нәтижесі –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w:t>
      </w:r>
      <w:r>
        <w:rPr>
          <w:rFonts w:ascii="Times New Roman"/>
          <w:b w:val="false"/>
          <w:i w:val="false"/>
          <w:color w:val="000000"/>
          <w:sz w:val="28"/>
        </w:rPr>
        <w:t>№ 53</w:t>
      </w:r>
      <w:r>
        <w:rPr>
          <w:rFonts w:ascii="Times New Roman"/>
          <w:b w:val="false"/>
          <w:i w:val="false"/>
          <w:color w:val="000000"/>
          <w:sz w:val="28"/>
        </w:rPr>
        <w:t xml:space="preserve"> бұйрығымен (Нормативтік құқықтық актілерді мемлекеттік тіркеу тізілімінде № 13273 болып тіркелген) бекітілген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шешімі.</w:t>
      </w:r>
    </w:p>
    <w:bookmarkEnd w:id="229"/>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Start w:name="z255" w:id="230"/>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230"/>
    <w:bookmarkStart w:name="z256" w:id="231"/>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тұлғаның электрондық цифрлық қолтаңбасымен (бұдан әрі – ЭЦҚ) қол қойылған электрондық құжат нысанында жіберіледі.</w:t>
      </w:r>
    </w:p>
    <w:bookmarkEnd w:id="23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257" w:id="232"/>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(іс-қимылдарды) бастауға негіздеме көрсетілетін қызметті берушінің көрсетілетін қызметті алушыдан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 өтінішті және өзге де құжаттарды алуы болып табылады.</w:t>
      </w:r>
    </w:p>
    <w:bookmarkEnd w:id="232"/>
    <w:bookmarkStart w:name="z258" w:id="23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33"/>
    <w:bookmarkStart w:name="z259" w:id="234"/>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қабылдауды, оларды тіркеуді жүзеге асырады – 20 минут;</w:t>
      </w:r>
    </w:p>
    <w:bookmarkEnd w:id="234"/>
    <w:bookmarkStart w:name="z260" w:id="235"/>
    <w:p>
      <w:pPr>
        <w:spacing w:after="0"/>
        <w:ind w:left="0"/>
        <w:jc w:val="both"/>
      </w:pPr>
      <w:r>
        <w:rPr>
          <w:rFonts w:ascii="Times New Roman"/>
          <w:b w:val="false"/>
          <w:i w:val="false"/>
          <w:color w:val="000000"/>
          <w:sz w:val="28"/>
        </w:rPr>
        <w:t>
      2) көрсетілетін қызметті берушінің басшысы хат-хабармен танысады – 20 минут;</w:t>
      </w:r>
    </w:p>
    <w:bookmarkEnd w:id="235"/>
    <w:bookmarkStart w:name="z261" w:id="236"/>
    <w:p>
      <w:pPr>
        <w:spacing w:after="0"/>
        <w:ind w:left="0"/>
        <w:jc w:val="both"/>
      </w:pPr>
      <w:r>
        <w:rPr>
          <w:rFonts w:ascii="Times New Roman"/>
          <w:b w:val="false"/>
          <w:i w:val="false"/>
          <w:color w:val="000000"/>
          <w:sz w:val="28"/>
        </w:rPr>
        <w:t>
      3) көрсетілетін қызметті берушінің жауапты орындаушысы құжаттардың толықтығын тексеруді жүзеге асырады – 9 жұмыс күні;</w:t>
      </w:r>
    </w:p>
    <w:bookmarkEnd w:id="236"/>
    <w:bookmarkStart w:name="z262" w:id="237"/>
    <w:p>
      <w:pPr>
        <w:spacing w:after="0"/>
        <w:ind w:left="0"/>
        <w:jc w:val="both"/>
      </w:pPr>
      <w:r>
        <w:rPr>
          <w:rFonts w:ascii="Times New Roman"/>
          <w:b w:val="false"/>
          <w:i w:val="false"/>
          <w:color w:val="000000"/>
          <w:sz w:val="28"/>
        </w:rPr>
        <w:t>
      4) көрсетілетін қызметті берушінің басшысы шешімге қол қояды – 1 жұмыс күні;</w:t>
      </w:r>
    </w:p>
    <w:bookmarkEnd w:id="237"/>
    <w:bookmarkStart w:name="z263" w:id="238"/>
    <w:p>
      <w:pPr>
        <w:spacing w:after="0"/>
        <w:ind w:left="0"/>
        <w:jc w:val="both"/>
      </w:pPr>
      <w:r>
        <w:rPr>
          <w:rFonts w:ascii="Times New Roman"/>
          <w:b w:val="false"/>
          <w:i w:val="false"/>
          <w:color w:val="000000"/>
          <w:sz w:val="28"/>
        </w:rPr>
        <w:t>
      5) көрсетілетін қызметті беруші кеңсесінің қызметкері көрсетілетін қызметті алушыға шешімді береді – 20 минут.</w:t>
      </w:r>
    </w:p>
    <w:bookmarkEnd w:id="238"/>
    <w:bookmarkStart w:name="z264" w:id="239"/>
    <w:p>
      <w:pPr>
        <w:spacing w:after="0"/>
        <w:ind w:left="0"/>
        <w:jc w:val="both"/>
      </w:pPr>
      <w:r>
        <w:rPr>
          <w:rFonts w:ascii="Times New Roman"/>
          <w:b w:val="false"/>
          <w:i w:val="false"/>
          <w:color w:val="000000"/>
          <w:sz w:val="28"/>
        </w:rPr>
        <w:t xml:space="preserve">
      6. Келесі рәсімді (іс-қимылдарды) орындауды бастау үшін негіз болатын мемлекеттік қызметті көрсету бойынша рәсімдердің (іс-қимылдардың) нәтижесі: </w:t>
      </w:r>
    </w:p>
    <w:bookmarkEnd w:id="239"/>
    <w:bookmarkStart w:name="z265" w:id="240"/>
    <w:p>
      <w:pPr>
        <w:spacing w:after="0"/>
        <w:ind w:left="0"/>
        <w:jc w:val="both"/>
      </w:pPr>
      <w:r>
        <w:rPr>
          <w:rFonts w:ascii="Times New Roman"/>
          <w:b w:val="false"/>
          <w:i w:val="false"/>
          <w:color w:val="000000"/>
          <w:sz w:val="28"/>
        </w:rPr>
        <w:t>
      1) көрсетілетін қызметті алушыға қолхат беру;</w:t>
      </w:r>
    </w:p>
    <w:bookmarkEnd w:id="240"/>
    <w:bookmarkStart w:name="z266" w:id="241"/>
    <w:p>
      <w:pPr>
        <w:spacing w:after="0"/>
        <w:ind w:left="0"/>
        <w:jc w:val="both"/>
      </w:pPr>
      <w:r>
        <w:rPr>
          <w:rFonts w:ascii="Times New Roman"/>
          <w:b w:val="false"/>
          <w:i w:val="false"/>
          <w:color w:val="000000"/>
          <w:sz w:val="28"/>
        </w:rPr>
        <w:t>
      2) орындау үшін жауапты орындаушыны белгілеу;</w:t>
      </w:r>
    </w:p>
    <w:bookmarkEnd w:id="241"/>
    <w:bookmarkStart w:name="z267" w:id="242"/>
    <w:p>
      <w:pPr>
        <w:spacing w:after="0"/>
        <w:ind w:left="0"/>
        <w:jc w:val="both"/>
      </w:pPr>
      <w:r>
        <w:rPr>
          <w:rFonts w:ascii="Times New Roman"/>
          <w:b w:val="false"/>
          <w:i w:val="false"/>
          <w:color w:val="000000"/>
          <w:sz w:val="28"/>
        </w:rPr>
        <w:t>
      3) шешімді дайындау;</w:t>
      </w:r>
    </w:p>
    <w:bookmarkEnd w:id="242"/>
    <w:bookmarkStart w:name="z268" w:id="243"/>
    <w:p>
      <w:pPr>
        <w:spacing w:after="0"/>
        <w:ind w:left="0"/>
        <w:jc w:val="both"/>
      </w:pPr>
      <w:r>
        <w:rPr>
          <w:rFonts w:ascii="Times New Roman"/>
          <w:b w:val="false"/>
          <w:i w:val="false"/>
          <w:color w:val="000000"/>
          <w:sz w:val="28"/>
        </w:rPr>
        <w:t>
      4) шешімге қол қою;</w:t>
      </w:r>
    </w:p>
    <w:bookmarkEnd w:id="243"/>
    <w:bookmarkStart w:name="z269" w:id="244"/>
    <w:p>
      <w:pPr>
        <w:spacing w:after="0"/>
        <w:ind w:left="0"/>
        <w:jc w:val="both"/>
      </w:pPr>
      <w:r>
        <w:rPr>
          <w:rFonts w:ascii="Times New Roman"/>
          <w:b w:val="false"/>
          <w:i w:val="false"/>
          <w:color w:val="000000"/>
          <w:sz w:val="28"/>
        </w:rPr>
        <w:t>
      5) көрсетілетін қызметті алушының мемлекеттік қызмет көрсету жөніндегі журналға қол қоюы.</w:t>
      </w:r>
    </w:p>
    <w:bookmarkEnd w:id="244"/>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270" w:id="245"/>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45"/>
    <w:bookmarkStart w:name="z271" w:id="246"/>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246"/>
    <w:bookmarkStart w:name="z272" w:id="247"/>
    <w:p>
      <w:pPr>
        <w:spacing w:after="0"/>
        <w:ind w:left="0"/>
        <w:jc w:val="both"/>
      </w:pPr>
      <w:r>
        <w:rPr>
          <w:rFonts w:ascii="Times New Roman"/>
          <w:b w:val="false"/>
          <w:i w:val="false"/>
          <w:color w:val="000000"/>
          <w:sz w:val="28"/>
        </w:rPr>
        <w:t>
      2) көрсетілетін қызметті берушінің басшысы;</w:t>
      </w:r>
    </w:p>
    <w:bookmarkEnd w:id="247"/>
    <w:bookmarkStart w:name="z273" w:id="24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48"/>
    <w:bookmarkStart w:name="z274" w:id="249"/>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49"/>
    <w:bookmarkStart w:name="z275" w:id="250"/>
    <w:p>
      <w:pPr>
        <w:spacing w:after="0"/>
        <w:ind w:left="0"/>
        <w:jc w:val="both"/>
      </w:pPr>
      <w:r>
        <w:rPr>
          <w:rFonts w:ascii="Times New Roman"/>
          <w:b w:val="false"/>
          <w:i w:val="false"/>
          <w:color w:val="000000"/>
          <w:sz w:val="28"/>
        </w:rPr>
        <w:t>
      1) көрсетілетін қызметті беруші кеңсесінің қызметкері құжаттарды бұрыштама қою үшін басшыға жолдайды – 20 минут;</w:t>
      </w:r>
    </w:p>
    <w:bookmarkEnd w:id="250"/>
    <w:bookmarkStart w:name="z276" w:id="251"/>
    <w:p>
      <w:pPr>
        <w:spacing w:after="0"/>
        <w:ind w:left="0"/>
        <w:jc w:val="both"/>
      </w:pPr>
      <w:r>
        <w:rPr>
          <w:rFonts w:ascii="Times New Roman"/>
          <w:b w:val="false"/>
          <w:i w:val="false"/>
          <w:color w:val="000000"/>
          <w:sz w:val="28"/>
        </w:rPr>
        <w:t>
      2) көрсетілетін қызметті берушінің басшысы бұрыштаманы қойып, құжаттарды жауапты орындаушыға жібереді – 20 минут;</w:t>
      </w:r>
    </w:p>
    <w:bookmarkEnd w:id="251"/>
    <w:bookmarkStart w:name="z277" w:id="252"/>
    <w:p>
      <w:pPr>
        <w:spacing w:after="0"/>
        <w:ind w:left="0"/>
        <w:jc w:val="both"/>
      </w:pPr>
      <w:r>
        <w:rPr>
          <w:rFonts w:ascii="Times New Roman"/>
          <w:b w:val="false"/>
          <w:i w:val="false"/>
          <w:color w:val="000000"/>
          <w:sz w:val="28"/>
        </w:rPr>
        <w:t>
      3) көрсетілетін қызметті берушінің жауапты орындаушысы құжаттардың толықтығын тексеруді жүзеге асырады, шешімнің жобасын дайындайды және материалдарымен қоса құжаттарды басшыға береді – 9 жұмыс күні;</w:t>
      </w:r>
    </w:p>
    <w:bookmarkEnd w:id="252"/>
    <w:bookmarkStart w:name="z278" w:id="253"/>
    <w:p>
      <w:pPr>
        <w:spacing w:after="0"/>
        <w:ind w:left="0"/>
        <w:jc w:val="both"/>
      </w:pPr>
      <w:r>
        <w:rPr>
          <w:rFonts w:ascii="Times New Roman"/>
          <w:b w:val="false"/>
          <w:i w:val="false"/>
          <w:color w:val="000000"/>
          <w:sz w:val="28"/>
        </w:rPr>
        <w:t>
      4) көрсетілетін қызметті берушінің басшысы шешімге қол қояды – 1 жұмыс күні.</w:t>
      </w:r>
    </w:p>
    <w:bookmarkEnd w:id="253"/>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279" w:id="254"/>
    <w:p>
      <w:pPr>
        <w:spacing w:after="0"/>
        <w:ind w:left="0"/>
        <w:jc w:val="both"/>
      </w:pPr>
      <w:r>
        <w:rPr>
          <w:rFonts w:ascii="Times New Roman"/>
          <w:b w:val="false"/>
          <w:i w:val="false"/>
          <w:color w:val="000000"/>
          <w:sz w:val="28"/>
        </w:rPr>
        <w:t>
      9. "Азаматтарға арналған үкімет" мемлекеттік корпорациясына және (немесе) өзге де көрсетілетін қызметті берушілерге жүгіну тәртібін, көрсетілетін қызметті алушының өтінішін өңдеу ұзақтығын сипаттау.</w:t>
      </w:r>
    </w:p>
    <w:bookmarkEnd w:id="254"/>
    <w:bookmarkStart w:name="z280" w:id="255"/>
    <w:p>
      <w:pPr>
        <w:spacing w:after="0"/>
        <w:ind w:left="0"/>
        <w:jc w:val="both"/>
      </w:pPr>
      <w:r>
        <w:rPr>
          <w:rFonts w:ascii="Times New Roman"/>
          <w:b w:val="false"/>
          <w:i w:val="false"/>
          <w:color w:val="000000"/>
          <w:sz w:val="28"/>
        </w:rPr>
        <w:t>
      Көрсетілетін қызметті алушы мемлекеттік қызметті алу үшін Мемлекеттік корпорациясына жүгінеді.</w:t>
      </w:r>
    </w:p>
    <w:bookmarkEnd w:id="255"/>
    <w:bookmarkStart w:name="z281" w:id="256"/>
    <w:p>
      <w:pPr>
        <w:spacing w:after="0"/>
        <w:ind w:left="0"/>
        <w:jc w:val="both"/>
      </w:pPr>
      <w:r>
        <w:rPr>
          <w:rFonts w:ascii="Times New Roman"/>
          <w:b w:val="false"/>
          <w:i w:val="false"/>
          <w:color w:val="000000"/>
          <w:sz w:val="28"/>
        </w:rPr>
        <w:t xml:space="preserve">
      Көрсетілетін қызметті алушы жүгінген кезде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тапсырады.</w:t>
      </w:r>
    </w:p>
    <w:bookmarkEnd w:id="256"/>
    <w:bookmarkStart w:name="z282" w:id="257"/>
    <w:p>
      <w:pPr>
        <w:spacing w:after="0"/>
        <w:ind w:left="0"/>
        <w:jc w:val="both"/>
      </w:pPr>
      <w:r>
        <w:rPr>
          <w:rFonts w:ascii="Times New Roman"/>
          <w:b w:val="false"/>
          <w:i w:val="false"/>
          <w:color w:val="000000"/>
          <w:sz w:val="28"/>
        </w:rPr>
        <w:t>
      Көрсетілетін қызметті алушының жеке басын растайтын құжаттарының, баланың туу туралы куәлігінің (бала 2007 жылғы 13 тамыздан кейін туылған жағдайда) мәліметтерін Мемлекеттік корпорация қызметкері және көрсетілетін қызметті беруші "электрондық үкімет" шлюзі арқылы тиісті мемлекеттік ақпараттық жүйеден алады.</w:t>
      </w:r>
    </w:p>
    <w:bookmarkEnd w:id="257"/>
    <w:bookmarkStart w:name="z283" w:id="258"/>
    <w:p>
      <w:pPr>
        <w:spacing w:after="0"/>
        <w:ind w:left="0"/>
        <w:jc w:val="both"/>
      </w:pPr>
      <w:r>
        <w:rPr>
          <w:rFonts w:ascii="Times New Roman"/>
          <w:b w:val="false"/>
          <w:i w:val="false"/>
          <w:color w:val="000000"/>
          <w:sz w:val="28"/>
        </w:rPr>
        <w:t>
      Көрсетілетін қызметті беруші немесе Мемлекеттік корпорациясы арқылы құжаттарды қабылдау кезінде көрсетілетін қызметті алушыға тиісті құжаттардың қабылданғаны туралы қолхат береді.</w:t>
      </w:r>
    </w:p>
    <w:bookmarkEnd w:id="258"/>
    <w:bookmarkStart w:name="z284" w:id="259"/>
    <w:p>
      <w:pPr>
        <w:spacing w:after="0"/>
        <w:ind w:left="0"/>
        <w:jc w:val="both"/>
      </w:pPr>
      <w:r>
        <w:rPr>
          <w:rFonts w:ascii="Times New Roman"/>
          <w:b w:val="false"/>
          <w:i w:val="false"/>
          <w:color w:val="000000"/>
          <w:sz w:val="28"/>
        </w:rPr>
        <w:t>
      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bookmarkEnd w:id="259"/>
    <w:p>
      <w:pPr>
        <w:spacing w:after="0"/>
        <w:ind w:left="0"/>
        <w:jc w:val="both"/>
      </w:pPr>
      <w:r>
        <w:rPr>
          <w:rFonts w:ascii="Times New Roman"/>
          <w:b w:val="false"/>
          <w:i w:val="false"/>
          <w:color w:val="000000"/>
          <w:sz w:val="28"/>
        </w:rPr>
        <w:t xml:space="preserve">
      Көрсетілетін қызметті берушінің көрсетілетін қызмет көрсетудің рұқсат берілетін ең ұзақ уақыты –20 минут. </w:t>
      </w:r>
    </w:p>
    <w:bookmarkStart w:name="z287" w:id="260"/>
    <w:p>
      <w:pPr>
        <w:spacing w:after="0"/>
        <w:ind w:left="0"/>
        <w:jc w:val="both"/>
      </w:pPr>
      <w:r>
        <w:rPr>
          <w:rFonts w:ascii="Times New Roman"/>
          <w:b w:val="false"/>
          <w:i w:val="false"/>
          <w:color w:val="000000"/>
          <w:sz w:val="28"/>
        </w:rPr>
        <w:t>
      10. Портал арқылы көрсетілетін қызметті берушінің қадамдық іс-қимылдары мен шешімдері:</w:t>
      </w:r>
    </w:p>
    <w:bookmarkEnd w:id="260"/>
    <w:bookmarkStart w:name="z288" w:id="261"/>
    <w:p>
      <w:pPr>
        <w:spacing w:after="0"/>
        <w:ind w:left="0"/>
        <w:jc w:val="both"/>
      </w:pPr>
      <w:r>
        <w:rPr>
          <w:rFonts w:ascii="Times New Roman"/>
          <w:b w:val="false"/>
          <w:i w:val="false"/>
          <w:color w:val="000000"/>
          <w:sz w:val="28"/>
        </w:rPr>
        <w:t>
      1) көрсетілетін қызметті алушы порталда жеке сәйкестендіру нөмірінің (бұдан әрі – ЖСН), сондай-ақ парольдің (порталда тіркелмеген көрсетілетін қызметті алушылар үшін жүзеге асырылады) көмегімен тіркелуді жүзеге асырады;</w:t>
      </w:r>
    </w:p>
    <w:bookmarkEnd w:id="261"/>
    <w:bookmarkStart w:name="z289" w:id="262"/>
    <w:p>
      <w:pPr>
        <w:spacing w:after="0"/>
        <w:ind w:left="0"/>
        <w:jc w:val="both"/>
      </w:pPr>
      <w:r>
        <w:rPr>
          <w:rFonts w:ascii="Times New Roman"/>
          <w:b w:val="false"/>
          <w:i w:val="false"/>
          <w:color w:val="000000"/>
          <w:sz w:val="28"/>
        </w:rPr>
        <w:t>
      2) 1 процесс – көрсетілетін қызметті алушының қызметті алу үшін порталда ЖСН мен пароль енгізу процесі (авторизациялау процесі);</w:t>
      </w:r>
    </w:p>
    <w:bookmarkEnd w:id="262"/>
    <w:bookmarkStart w:name="z290" w:id="263"/>
    <w:p>
      <w:pPr>
        <w:spacing w:after="0"/>
        <w:ind w:left="0"/>
        <w:jc w:val="both"/>
      </w:pPr>
      <w:r>
        <w:rPr>
          <w:rFonts w:ascii="Times New Roman"/>
          <w:b w:val="false"/>
          <w:i w:val="false"/>
          <w:color w:val="000000"/>
          <w:sz w:val="28"/>
        </w:rPr>
        <w:t>
      3) 1 шарт – көрсетілетін қызметті алушының тіркелгені туралы ЖСН мен пароль арқылы деректердің түпнұсқалығын порталда тексеру;</w:t>
      </w:r>
    </w:p>
    <w:bookmarkEnd w:id="263"/>
    <w:bookmarkStart w:name="z291" w:id="264"/>
    <w:p>
      <w:pPr>
        <w:spacing w:after="0"/>
        <w:ind w:left="0"/>
        <w:jc w:val="both"/>
      </w:pPr>
      <w:r>
        <w:rPr>
          <w:rFonts w:ascii="Times New Roman"/>
          <w:b w:val="false"/>
          <w:i w:val="false"/>
          <w:color w:val="000000"/>
          <w:sz w:val="28"/>
        </w:rPr>
        <w:t>
      4) 2 процесс – көрсетілетін қызметті алушының деректерінде бұзушылықтардың болуына байланысты авторизациялаудан бас тарту туралы хабарламаны порталмен құрастыру;</w:t>
      </w:r>
    </w:p>
    <w:bookmarkEnd w:id="264"/>
    <w:bookmarkStart w:name="z292" w:id="265"/>
    <w:p>
      <w:pPr>
        <w:spacing w:after="0"/>
        <w:ind w:left="0"/>
        <w:jc w:val="both"/>
      </w:pPr>
      <w:r>
        <w:rPr>
          <w:rFonts w:ascii="Times New Roman"/>
          <w:b w:val="false"/>
          <w:i w:val="false"/>
          <w:color w:val="000000"/>
          <w:sz w:val="28"/>
        </w:rPr>
        <w:t xml:space="preserve">
      5) 3 процесс – көрсетілетін қызметті алушының осы регламентте көрсетілген қызметті таңдауы, экранға қызмет көрсетуге арналған сұрау салу нысанын шығаруы және оның құрылымы мен форматтық талаптарын ескере отырып, көрсетілетін қызметті алушының нысанды толтыруы (деректерді енгізуі), сұрау салудың нысанына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қажетті көшірмелерін электрондық түрде бекітуі, сондай-ақ сұрау салуды куәландыру (қол қою) үшін көрсетілетін қызметті алушының ЭЦҚ тіркеу куәлігін таңдауы;</w:t>
      </w:r>
    </w:p>
    <w:bookmarkEnd w:id="265"/>
    <w:bookmarkStart w:name="z293" w:id="266"/>
    <w:p>
      <w:pPr>
        <w:spacing w:after="0"/>
        <w:ind w:left="0"/>
        <w:jc w:val="both"/>
      </w:pPr>
      <w:r>
        <w:rPr>
          <w:rFonts w:ascii="Times New Roman"/>
          <w:b w:val="false"/>
          <w:i w:val="false"/>
          <w:color w:val="000000"/>
          <w:sz w:val="28"/>
        </w:rPr>
        <w:t>
      6) 2 шарт – порталда ЭЦҚ тіркеу куәлігінің қолданылу мерзімін және кері қайтарылған (жойылған) тіркеу куәліктерінің тізімінде болмауын, сондай-ақ сәйкестендіру деректерінің (сұрау салуда көрсетілген ЖСН мен ЭЦҚ тіркеу куәлігінде көрсетілген ЖСН арасындағы) сәйкестігін тексеру;</w:t>
      </w:r>
    </w:p>
    <w:bookmarkEnd w:id="266"/>
    <w:bookmarkStart w:name="z294" w:id="267"/>
    <w:p>
      <w:pPr>
        <w:spacing w:after="0"/>
        <w:ind w:left="0"/>
        <w:jc w:val="both"/>
      </w:pPr>
      <w:r>
        <w:rPr>
          <w:rFonts w:ascii="Times New Roman"/>
          <w:b w:val="false"/>
          <w:i w:val="false"/>
          <w:color w:val="000000"/>
          <w:sz w:val="28"/>
        </w:rPr>
        <w:t>
      7) 4 процесс – көрсетілетін қызметті алушының ЭЦҚ түпнұсқалығының расталмауына байланысты сұралған қызметтен бас тарту туралы хабарламаны қалыптастыру;</w:t>
      </w:r>
    </w:p>
    <w:bookmarkEnd w:id="267"/>
    <w:p>
      <w:pPr>
        <w:spacing w:after="0"/>
        <w:ind w:left="0"/>
        <w:jc w:val="both"/>
      </w:pPr>
      <w:r>
        <w:rPr>
          <w:rFonts w:ascii="Times New Roman"/>
          <w:b w:val="false"/>
          <w:i w:val="false"/>
          <w:color w:val="000000"/>
          <w:sz w:val="28"/>
        </w:rPr>
        <w:t xml:space="preserve">
      8) 5 процесс – көрсетілетін қызметті берушінің сұрау салуын өңдеу үшін көрсетілетін қызметті алушының ЭЦҚ куәландырылған (қол қойылған) электрондық құжатты (көрсетілетін қызметті алушының сұрау салуын) "электрондық үкіметтің" шлюзі (бұдан әрі – ЭҮШ) арқылы "электрондық үкіметтің" өңірлік шлюзінің автоматтандырылған жұмыс орнына (бұдан әрі – </w:t>
      </w:r>
    </w:p>
    <w:bookmarkStart w:name="z297" w:id="268"/>
    <w:p>
      <w:pPr>
        <w:spacing w:after="0"/>
        <w:ind w:left="0"/>
        <w:jc w:val="both"/>
      </w:pPr>
      <w:r>
        <w:rPr>
          <w:rFonts w:ascii="Times New Roman"/>
          <w:b w:val="false"/>
          <w:i w:val="false"/>
          <w:color w:val="000000"/>
          <w:sz w:val="28"/>
        </w:rPr>
        <w:t>
      ЭҮӨШ АЖО) жолдау;</w:t>
      </w:r>
    </w:p>
    <w:bookmarkEnd w:id="268"/>
    <w:bookmarkStart w:name="z298" w:id="269"/>
    <w:p>
      <w:pPr>
        <w:spacing w:after="0"/>
        <w:ind w:left="0"/>
        <w:jc w:val="both"/>
      </w:pPr>
      <w:r>
        <w:rPr>
          <w:rFonts w:ascii="Times New Roman"/>
          <w:b w:val="false"/>
          <w:i w:val="false"/>
          <w:color w:val="000000"/>
          <w:sz w:val="28"/>
        </w:rPr>
        <w:t xml:space="preserve">
      9) 3 шарт – көрсетілетін қызметті алушының </w:t>
      </w:r>
      <w:r>
        <w:rPr>
          <w:rFonts w:ascii="Times New Roman"/>
          <w:b w:val="false"/>
          <w:i w:val="false"/>
          <w:color w:val="000000"/>
          <w:sz w:val="28"/>
        </w:rPr>
        <w:t>Стандартта</w:t>
      </w:r>
      <w:r>
        <w:rPr>
          <w:rFonts w:ascii="Times New Roman"/>
          <w:b w:val="false"/>
          <w:i w:val="false"/>
          <w:color w:val="000000"/>
          <w:sz w:val="28"/>
        </w:rPr>
        <w:t xml:space="preserve"> көзделген және қызметтерді көрсету үшін негізделіп қоса берілген құжаттарын көрсетілетін қызметті берушімен тексеруі;</w:t>
      </w:r>
    </w:p>
    <w:bookmarkEnd w:id="269"/>
    <w:bookmarkStart w:name="z299" w:id="270"/>
    <w:p>
      <w:pPr>
        <w:spacing w:after="0"/>
        <w:ind w:left="0"/>
        <w:jc w:val="both"/>
      </w:pPr>
      <w:r>
        <w:rPr>
          <w:rFonts w:ascii="Times New Roman"/>
          <w:b w:val="false"/>
          <w:i w:val="false"/>
          <w:color w:val="000000"/>
          <w:sz w:val="28"/>
        </w:rPr>
        <w:t>
      10) 6 процесс – көрсетілетін қызметті алушының құжаттарында орын алған бұзушылықтарға байланысты сұрау салынған қызметтен бас тарту туралы хабарламаны қалыптастыру;</w:t>
      </w:r>
    </w:p>
    <w:bookmarkEnd w:id="270"/>
    <w:bookmarkStart w:name="z300" w:id="271"/>
    <w:p>
      <w:pPr>
        <w:spacing w:after="0"/>
        <w:ind w:left="0"/>
        <w:jc w:val="both"/>
      </w:pPr>
      <w:r>
        <w:rPr>
          <w:rFonts w:ascii="Times New Roman"/>
          <w:b w:val="false"/>
          <w:i w:val="false"/>
          <w:color w:val="000000"/>
          <w:sz w:val="28"/>
        </w:rPr>
        <w:t>
      11) 7 процесс – көрсетілетін қызметті алушы порталмен қалыптастырылған (электрондық құжат түрінде хабарлама) мемлекеттік қызмет көрсетудің нәтижесін алуы. Электрондық құжат көрсетілетін қызметті берушінің уәкілетті тұлғасының ЭЦҚ пайдаланумен қалыптасады.</w:t>
      </w:r>
    </w:p>
    <w:bookmarkEnd w:id="271"/>
    <w:bookmarkStart w:name="z301" w:id="272"/>
    <w:p>
      <w:pPr>
        <w:spacing w:after="0"/>
        <w:ind w:left="0"/>
        <w:jc w:val="both"/>
      </w:pPr>
      <w:r>
        <w:rPr>
          <w:rFonts w:ascii="Times New Roman"/>
          <w:b w:val="false"/>
          <w:i w:val="false"/>
          <w:color w:val="000000"/>
          <w:sz w:val="28"/>
        </w:rPr>
        <w:t xml:space="preserve">
      11. Портал, Мемлекеттік корпорация арқылы мемлекеттік көрсетілетін қызметтерді көрсетуге тартылған ақпараттық жүйелердің функционалдық өзара іс-қимылы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 қосымшасына</w:t>
      </w:r>
      <w:r>
        <w:rPr>
          <w:rFonts w:ascii="Times New Roman"/>
          <w:b w:val="false"/>
          <w:i w:val="false"/>
          <w:color w:val="000000"/>
          <w:sz w:val="28"/>
        </w:rPr>
        <w:t xml:space="preserve"> сәйкес 1, 2 диаграммаларда келтірілген.</w:t>
      </w:r>
    </w:p>
    <w:bookmarkEnd w:id="272"/>
    <w:bookmarkStart w:name="z302" w:id="273"/>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көрсетілген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порталда және көрсетілетін қызметті берушінің интернет–ресурсында орналастырылады.</w:t>
      </w:r>
    </w:p>
    <w:bookmarkEnd w:id="27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қорғаншыларға жетім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(жетім балаларды) және ата-анасының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қамқорлығынсыз қалған баланы (балаларды)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асырап-бағуға жәрдемақы тағайындау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Мемлекеттік корпорация арқылы мемлекеттік көрсетілетін  қызметтерді көрсетуге тартылған ақпараттық жүйелердің функционалдық өзара іс-қимылы 1 диаграмма</w:t>
      </w:r>
    </w:p>
    <w:p>
      <w:pPr>
        <w:spacing w:after="0"/>
        <w:ind w:left="0"/>
        <w:jc w:val="left"/>
      </w:pPr>
      <w:r>
        <w:br/>
      </w:r>
    </w:p>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іс-қимылы 2 диаграмма</w:t>
      </w:r>
    </w:p>
    <w:p>
      <w:pPr>
        <w:spacing w:after="0"/>
        <w:ind w:left="0"/>
        <w:jc w:val="left"/>
      </w:pPr>
      <w:r>
        <w:br/>
      </w:r>
    </w:p>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524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қорғаншыларға жетім баланы (жетім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 және ата-анасының қамқорлығынсыз қалған баланы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 асырап-бағуға жәрдемақы тағайындау"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810500" cy="275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810500" cy="246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header.xml" Type="http://schemas.openxmlformats.org/officeDocument/2006/relationships/header" Id="rId2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