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dc6a" w14:textId="e10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24 мамырдағы № 2/17 шешімі және Маңғыстау облысы әкімдігінің 2016 жылғы 24 мамырдағы № 147 қаулысы. Маңғыстау облысы Әділет департаментінде 2016 жылғы 30 маусымда № 3073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Бейнеу аудандық мәслихаты мен Бейнеу ауданының әкімдігінің пікірлерін ескере отырып, облыс әкімдігі ҚАУЛЫ ЕТЕДІ және облыстық мәслихат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Бейнеу ауданының Ноғайты ауылдық округі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Бейнеу ауданының Сам селолық округінің шекарасы, оның құрамына таратылған Ноғайты ауылдық округінің аумағын және Ноғайты селосын енгізу жолымен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Сам селолық округінің қазақ тіліндегі атауы "Сам ауылдық округі" болып, оның құрамына кіретін Сам және Ноғайты селоларының қазақ тіліндегі атаулары тиісінше "Сам ауылы" және "Ноғайты ауылы"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Сам ауылдық округінің әкімшілік орталығы болып Сам ауылы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Маңғыстау облыстық мәслихаты мен облыс әкімінің 2000 жылғы 28 қыркүйектегі № VII/59 "Бейнеу ауданының Ноғайты ауылдық округін құру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Маңғыстау облыстық мәслихаты аппаратының басшысы (Д.пСейбағытов) осы қаулының және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 мен шешімнің орындалуын бақылау облыс әкімінің орынбасары Б.Ғ. Нұрғазиеваға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 және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