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51c5" w14:textId="3415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22 маусымдағы № 177 қаулысы. Маңғыстау облысы Әділет департаментінде 2016 жылғы 22 шілдеде № 3085 болып тіркелді. Күші жойылды- Маңғыстау облысы әкімдігінің 2020 жылғы 27 наурыздағы № 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27.03.2020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"Мемлекеттік көрсетілетін қызметтер туралы" 2013 жылғы 15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қызметтер көрсету саласындағы уәкілетті органның кейбір бұйрықтарына өзгерістер енгізу туралы" Қазақстан Республикасы Ұлттық экономика министрінің 2015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12939 болып тіркелген) бұйрығының 1-тармағының 2) тармақшасына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кейбір қаулыларына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Маңғыстау облысы әкімдігінің 2015 жылғы 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"Әлеуметтік-еңбек саласындағы мемлекеттік көрсетілетін қызмет регламенттерін бекіту туралы" қаулысына (Нормативтік құқықтық кесімдерді мемлекеттік тіркеу тізілімінде № 2900 болып тіркелген, 2015 жылғы 21 желтоқсанда "Әділет" ақпараттық-құқықтық жүйесінде жарияланған) мынадай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1-тармағында: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өкілді органдардың шешімдері бойынша мұқтаж азаматтардың жекелеген санаттарына әлеуметтік көмек тағайындау"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 деген бөлімнің тақырыбы мынадай редакцияда жазылсын: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мемлекеттік қызмет көрсету процесінде ақпараттық жүйелерді пайдалану тәртібін сипаттау";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"Адамдарға жұмыспен қамтуға жәрдемдесудің белсенді нысандарына қатысуға жолдамалар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 деген бөлімнің тақырыбы мынадай редакцияда жазылсын: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Маңғыстау облысы әкімдігінің 2015 жылғы 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 қызметкерге жұмысқа орналасуға және жұмыс берушілерге тиісті әкімшілік-аумақтық бірлік аумағында еңбек қызметін жүзеге асыру үшін шетелдік жұмыс күшін тартуға рұқсат беру және ұзарту" мемлекеттік көрсетілетін қызмет регламентін бекіту туралы" қаулысына (Нормативтік құқықтық кесімдерді мемлекеттік тіркеу тізілімінде № 2903 болып тіркелген, 2015 жылғы 14 желтоқсанда "Әділет" ақпараттық-құқықтық жүйесінде жарияланған) мынадай өзгеріс енгізілсін: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1-тармағында: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"Шетелдік қызметкерге жұмысқа орналасуға және жұмыс берушілерге тиісті әкімшілік-аумақтық бірлік аумағында еңбек қызметін жүзеге асыру үшін шетелдік жұмыс күшін тартуға рұқсат беру және ұзарту"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 деген бөлімнің тақырыбы мынадай редакцияда жазылсын: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жұмыспен қамтуды үйлестіру және әлеуметтік бағдарламалар басқармасы" мемлекеттік мекемесі (Г.М. Қалмұратова)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Ш.Л. Илмұханбетоваға жүктелсін.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қамтуды үйлестіру және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Г.М. Қалмұратова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06 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