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9dc8" w14:textId="b059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2015 жылғы 4 қарашадағы № 338 "Ветеринария саласындағы мемлекеттік көрсетілетін қызметтер регламенттерін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2016 жылғы 23 маусымдағы № 188 қаулысы. Маңғыстау облысы Әділет департаментінде 2016 жылғы 28 шілдеде № 3101 болып тіркелді. Күші жойылды-Маңғыстау облысы әкімдігінің 2020 жылғы 5 наурыздағы № 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05.03.2020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24 қарашадағы </w:t>
      </w:r>
      <w:r>
        <w:rPr>
          <w:rFonts w:ascii="Times New Roman"/>
          <w:b w:val="false"/>
          <w:i w:val="false"/>
          <w:color w:val="000000"/>
          <w:sz w:val="28"/>
        </w:rPr>
        <w:t>№ 7-1/1031</w:t>
      </w:r>
      <w:r>
        <w:rPr>
          <w:rFonts w:ascii="Times New Roman"/>
          <w:b w:val="false"/>
          <w:i w:val="false"/>
          <w:color w:val="000000"/>
          <w:sz w:val="28"/>
        </w:rPr>
        <w:t xml:space="preserve"> "Ветеринария саласындағы мемлекеттік көрсетілетін қызметтер стандарттарын бекіту туралы" Қазақстан Республикасы Ауыл шаруашылығы министрінің 2015 жылғы 6 мамырдағы № 7-1/418 бұйрығына өзгерістер мен толықтырулар енгізу туралы" бұйрығына сәйкес облыс әкімдігі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2015 жылғы 4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"Ветеринария саласындағы мемлекеттік көрсетілетін қызметтер регламенттерін бекіту туралы" қаулысына мынадай өзгерістер мен толықтырулар енгізілсін (Нормативтік құқықтық актілерді мемлекеттік тіркеу тізілімінде № 2898 болып тіркелген, 2015 жылғы 7 желтоқсанда "Әділет" ақпараттық-құқықтық жүйесінде жарияланған):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"Мемлекеттік ветеринариялық-санитариялық бақылау және қадағалау объектілеріне ветеринариялық-санитариялық қорытынды беру" мемлекеттiк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бөлімнің 1-тармағы мынадай редакцияда жазылсын: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"Өтінішті қабылдау және мемлекеттік қызметті көрсету нәтижесін беру: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аудандардың және облыстық маңызы бар қалалардың жергілікті атқарушы органдары арқылы жүзеге асырылады";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"Ветеринариялық анықтамалар беру" мемлекеттiк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бөлімнің 3-тармағы мынадай абзацпен толықтырылсын: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"Берілген ветеринариялық анықтамалар туралы мәліметтер ақпараттық жүйеге енгізіледі";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"Жануарларды өсіруді, жануарларды союға дайындауды (союды), сақтауды, өңдеуді және сатуды жүзеге асыратын өндіріс объектілеріне, сондай-ақ ветеринариялық препараттарды, жем және жемазық қоспаларын өндіру, сақтау және сату бойынша өндіріс объектілеріне тіркеу нөмірлерін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бөлімнің 1-тармағы мынадай редакцияда жазылсын: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"Өтінішті қабылдау және мемлекеттік қызметті көрсету нәтижесін беру: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аудандардың және облыстық маңызы бар қалалардың жергілікті атқарушы органдары арқылы жүзеге асырылады".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ветеринария басқармасы" мемлекеттік мекемесі (Ш. С. Хамиев)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Р. М. Әміржановқа жүктелсін.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ветеринария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С. Хамиев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06 2016 жыл.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