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28a1" w14:textId="50b2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басым ауыл шаруашылығы дақылдарының тізбесін және субсидиялардың нормаларын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29 шілдедегі № 235 қаулысы. Маңғыстау облысы Әділет департаментінде 2016 жылғы 01 қыркүйекте № 3144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– 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көктемгi-егiс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 құқықтық актілерді мемлекеттік тіркеу тізілімінде № 11094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2016 жылға арналған басым ауыл шаруашылығы дақылдардың тiзбесі және басым дақылдар өндіруді субсидиялау арқылы өсімдік шаруашылығының шығымдылығын және өнім сапасын арттыруға, жанар-жағармай материалдары мен көктемгi егiс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(1 гектарға, және (немесе) 1 тоннаға))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облының ауыл шаруашылығы басқармасы" мемлекеттік мекемесі (Б. Ерсайынұлы):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Р.М.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"Маңғыстау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ауыл шаруашылығы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Қ. Серікбайұлы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07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"29" 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басым ауыл шаруашылығы дақылдардың тiзбесі және басым дақылдар өндіруді субсидиялау арқылы өсімдік шаруашылығының шығымдылығын және өнім сапасын арттыруға, жанар-жағармай материалдары мен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(1 гектарға, және (немесе) 1 тоннаға))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4319"/>
        <w:gridCol w:w="6624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 (дәстүрлі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 (өнеркәсіптік үлгідегі тамшылатып суару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 өнеркәсіптік жылыжайларда өсірілетін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дақыл айналым)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Қорғалған топырақта фермерлік жылыжайларда өсірілетін көкөністер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дақыл айналым)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