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8971" w14:textId="ed78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2014 жылғы 5 ақпандағы № 14/216 "Маңғыстау облысының (қаласының, ауданының) Құрметті азаматы" атағын беру Қағидалары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2016 жылғы 8 желтоқсандағы № 6/67 шешімі. Маңғыстау облысы Әділет департаментінде 2017 жылғы 4 қаңтарда № 3234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Облыстық мәслихаттың 2014 жылғы 5 ақпандағы </w:t>
      </w:r>
      <w:r>
        <w:rPr>
          <w:rFonts w:ascii="Times New Roman"/>
          <w:b w:val="false"/>
          <w:i w:val="false"/>
          <w:color w:val="000000"/>
          <w:sz w:val="28"/>
        </w:rPr>
        <w:t>№ 14/216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облысының (қаласының, ауданының) Құрметті азаматы" атағын беру Қағидалары туралы" шешіміне (нормативтік құқықтық актілердің мемлекеттік тіркеу Тізілімінде № 2364 болып тіркелген, "Әділет" ақпараттық-құқықтық жүйесінде 2014 жылғы 12 наурызда жарияланған) мынадай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"Маңғыстау облысының (қаласының, ауданының) Құрметті азаматы" атағын беру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 алынып тасталсын.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"Маңғыстау облыстық мәслихатының аппараты" мемлекеттік мекемесі (бас инспектор А. Ерболов)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Қазақбаев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ішкі саясат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З.Т. Есбергенова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_" 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__2016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