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1429" w14:textId="ced1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Өмірзақ ауылы аймақтарының шекаралары және жер учаскелері үшін төлемақының базалық ставкасына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2016 жылғы 8 желтоқсандағы № 6/70 шешімі. Маңғыстау облысы Әділет департаментінде 2017 жылғы 10 қаңтарда № 3242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қаласы Өмірзақ ауылы аймақтарының шекаралары және жер учаскелері үшін төлемақының базалық ставкасына түзету коэффициенттері осы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бекітілсін.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облыстық мәслихаты аппаратының басшысы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Қазақбаев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Маңғыстау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А.Б. Тілегенов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_" 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_ 2016 жыл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"Маңғыстау облысының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қатынастары басқармасы"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Е.Д. Дүзмағамбетов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_"__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_2016 жыл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59309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6/70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Маңғыстау облыстық мәслихатының 29.09.2017 </w:t>
      </w:r>
      <w:r>
        <w:rPr>
          <w:rFonts w:ascii="Times New Roman"/>
          <w:b w:val="false"/>
          <w:i w:val="false"/>
          <w:color w:val="ff0000"/>
          <w:sz w:val="28"/>
        </w:rPr>
        <w:t>№ 13/159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қаласы Өмірзақ ауылының жер учаскелері үшін төлемақының базалық ставкасына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6157"/>
        <w:gridCol w:w="3016"/>
        <w:gridCol w:w="1937"/>
      </w:tblGrid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Аймақтарға енгізілген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құрылымдар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 бағалау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коэффициенттері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Өмірзақ ауылы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"Приозерный", "Приморский" тұрғын-үй массивтері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"Рауан" тұрғын-үй массиві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