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4d1c" w14:textId="8554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Бейнеу ауылы мен Сарға ауылдық округінің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2016 жылғы 8 желтоқсандағы № 6/72 шешімі мен Маңғыстау облысы әкімдігінің 2016 жылғы 8 желтоқсандағы № 366 қаулысы. Маңғыстау облысы Әділет департаментінде 2017 жылғы 18 қаңтарда № 3256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Жоба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облыс әкімдігі ҚАУЛЫ ЕТЕДІ және облыстық мәслихат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7200,0 гектар Сарға ауылдық округінің өнеркәсіп жерлерінің бір бөлігін Бейнеу ауылы шекарасына қосу жолымен Бейнеу ауданы Бейнеу ауылының және Бейнеу ауданы Сарға ауылдық округінің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облыстық мәслихаты аппаратының басшысы осы қаулының және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мен шешімнің орындалуын бақылау облыс әкімінің орынбасары Б.Ғ. Нұрғазиеваға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және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 2016 жылғы 8 желтоқсандағы № 366 қаулысына және Маңғыстау облыстық 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 8 желтоқсандағы № 6/72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Сарға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шекараларынан шығарылатын және Бейнеу ауданы Бейнеу  ауылының шекарасына қосылатын жерлердің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6"/>
        <w:gridCol w:w="8614"/>
      </w:tblGrid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пайдаланушылардың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алаңы (гектар)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Сарға ауылдық округінің шекарасынан шығарылғанға дейінгі жерлер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32204,2380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ауылдық округінің шекарасының бір бөлігінен шығарылатын жерлерінің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ауылдық округінің шекарасынан шығарылғаннан кейінгі жерлерінің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25004,2380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ауылының шекарасына қосқанға дейінгі жерлерінің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43622,0427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ауылының шекарасына қосылатын жердің бір бөлігінің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ауылының шекарасына жерді қосқаннан кейінгі жердің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50822,0427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