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8137d" w14:textId="3f813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2015 жылғы 11 желтоқсандағы №35/343 "2016-2018 жылдарға арналған қалалық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2016 жылғы 11 наурыздағы № 38/373 шешімі. Маңғыстау облысы Әділет департаментінде 2016 жылғы 16 наурызда № 2982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"Облыстық мәслихаттың 2015 жылғы 10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29/428</w:t>
      </w:r>
      <w:r>
        <w:rPr>
          <w:rFonts w:ascii="Times New Roman"/>
          <w:b w:val="false"/>
          <w:i w:val="false"/>
          <w:color w:val="000000"/>
          <w:sz w:val="28"/>
        </w:rPr>
        <w:t xml:space="preserve"> "2016-2018 жылдарға арналған облыстық бюджет туралы" шешіміне өзгерістер мен толықтырулар енгізу туралы" 2016 жылғы 11 наурыздағы № 33/491 Маңғыстау облыстық мәслихатының шешіміне (нормативтік құқықтық актілерді мемлекеттік тіркеу Тізілімінде № 2981 болып тіркелген) сәйкес, Ақтау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Қалалық мәслихаттың 2015 жылғы 11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35/343</w:t>
      </w:r>
      <w:r>
        <w:rPr>
          <w:rFonts w:ascii="Times New Roman"/>
          <w:b w:val="false"/>
          <w:i w:val="false"/>
          <w:color w:val="000000"/>
          <w:sz w:val="28"/>
        </w:rPr>
        <w:t xml:space="preserve"> "2016-2018 жылдарға арналған қалалық бюджет туралы" шешіміне (нормативтік құқықтық актілерді мемлекеттік тіркеу Тізілімінде № 2925 болып тіркелген, 2016 жылғы 12 қаңтардағы № 5-6 "Маңғыстау" газетінде жарияланған) келесідей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жаңа редакцияда жазылсын: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2016-2018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2016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кірістер – 27 798 006,6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– 14 747 484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бойынша – 18 137,6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бойынша – 3 262 500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бойынша – 9 769 885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шығындар – 22 497 269,7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1 586 849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1 586 849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активтерiмен операциялар бойынша сальдо – 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активтерiн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3 713 887,9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3 713 887,9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1 586 849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5 352 822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52 085,1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бірінші, екінші абзацтар келесі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"төлем көзінен салық салынатын табыстардан ұсталатын жеке табыс салығы – 15,7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әлеуметтік салық – 15,7 пайыз;".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екінші, тоғызыншы абзацтар келесі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"118 936 мың теңге – үш деңгейлік жүйе бойынша біліктіліктерін арттыруден өткен мұғалімдердің еңбек ақысын көтеруге;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30 536 мың теңге – "Өрлеу" жобасы бойынша келісілген қаржылай көмекті енгізу;";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мазмұндағы он төртінші, он бесінші, он алтыншы, он жетінші, он сегізінші абзацтармен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34 410 мың теңге – "Жұмыспен қамту 2020 жол картасы" Бағдарламаның бірінші бағытын жүзеге асыру шеңберінде ауылдың елді мекендерді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85 694 мың теңге – "Жұмыспен қамту 2020 жол картасы" шеңберінде білікті қызметкерлердің жоғалтқан табысының үштен екі бөлігін уақытша субсидиялауға;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6 299 мың теңге – "Жұмыспен қамту 2020 жол картасы" шеңберінде жалдамалы қызметкерлерді, оның ішінде 18-ден бастап 24-ке дейінгі жастағы жастарды, қайта даярлауға және олардың бiлiктiлiгiн арттыруға;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5 590 мың теңге – "Жұмыспен қамту 2020 жол картасы" шеңберінде 55-тен 64-ке дейінгі жастағы тұлғаларды қайта даярлауға және олардың бiлiктiлiгiн арттыруға;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170 000 мың теңге – экономикалық тұрақтылықты қамтамсыз етуге.".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мынадай мазмұндағы 4-1-тармақпен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"4-1.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 жылға арналған Өмірзақ ауылының жергілікті өзін-өзі басқару органдарына қалалық бюджеттен трансферттер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 2016 жылға арналған қалалық бюджеттен жергілікті инвестициялық жобаларды жүзеге асыруға республикалық бюджеттен жалпы сомасы 2 981 426 мың теңге дамытуға арналған нысаналы трансферттер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мынадай мазмұндағы 5-1-тармақпен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"5-1. 2016 жылға арналған қалалық бюджетте жергілікті инвестициялық жобаларды жүзеге асыруға 1 586 849 мың теңге сомасында республикалық бюджеттен бюджеттік кредиттер қарастырылғаны ескерілсін.".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 5 қосымшамен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Ақтау қалалық мәслихаты аппарат басшысының міндеттін атқарушы (Л. Сүйіндік) Маңғыстау облысының әділет департаментінде мемлекеттік тіркелгеннен кейін, осы шешімнің "Әділет" ақпараттық-құқықтық жүйесінде және бұқаралық ақпарат құралдарында 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қалалық мәслихаттың экономика және бюджет мәселелері жөніндегі комиссиясына жүктелсін (А. Бүркітбаев).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Маңғыстау облысының әділет департаментінде мемлекеттік тіркелген күннен бастап күшіне енеді, ол алғашқы ресми жарияланған күнінен кейін күнтізбелік он күн өткен соң қолданысқа енгізіледі және 2016 жылдың 1 қаңтарынан басталатын қатынастарға қатысты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Молдағұлов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"Ақтау қалалық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мемлекеттік мекемесінің басшысы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"11" наурыз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11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№38/373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Ақтау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1026"/>
        <w:gridCol w:w="1027"/>
        <w:gridCol w:w="6230"/>
        <w:gridCol w:w="3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27 798 006,6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14 747 484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5 987 831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5 987 831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4 010 737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4 010 737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3 304 982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18 137,6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кiрiсі бөлiгiнің түсiмдері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Мемлекеттiк бюджеттен қаржыландырылатын мемлекеттiк мекемелердiң тауарларды (жұмыстарды, қызметтерді) өткiзуiнен түсетін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Мемлекеттiк бюджеттен қаржыландырылатын мемлекеттiк мекемелердiң тауарларды (жұмыстарды, қызметтерді) өткiзуiнен түсетін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түсетiн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3 262 500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бекітілген мемлекеттiк мүлiктi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бекітілген мемлекеттiк мүлiктi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9 769 885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9 769 885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9 769 885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22 497 269,7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9 507 165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9 397 133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5 453 785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1 302 366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әлеуметтік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6 572 846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4 236 084,7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1 139 392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2 856 765,7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2 303 974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1 761 691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1 761 691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инфрақұрылымының басым жобаларын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ТАЗА БЮДЖЕТТІК КРЕДИТТЕУ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1 586 849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1 586 849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3 713 887,9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-3 713 887,9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5 352 822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11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№38/373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ЖЕРГІЛІКТІ ӨЗІН-ӨЗІ БАСҚАРУ ОРГАНДАРЫНЫҢ ТРАНСФЕРТТЕРІНІҢ ӨМІРЗАҚ АУЫЛЫНЫҢ БӨЛІНУІ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1898"/>
        <w:gridCol w:w="1898"/>
        <w:gridCol w:w="4425"/>
        <w:gridCol w:w="2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