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59ba" w14:textId="23a5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2014 жылғы 14 шілдедегі №962 "Қылмыстық - атқару инспекциясы пробация қызметінің есебінде тұрған тұлғалар, сондай-ақ бас бостандығынан айыру орындарынан босатылған тұлғалар және интернаттық ұйымдарды бітіруші кәмелетке толмағандар үшін жұмыс орындарына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2016 жылғы 18 наурыздағы № 506 қаулысы. Маңғыстау облысы Әділет департаментінде 2016 жылғы 18 сәуірде № 3015 болып тіркелді. Күші жойылды - Маңғыстау облысы Ақтау қаласы әкімдігінің 2017 жылғы 14 наурыздағы № 512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Ақтау қаласы әкімдігінің 14.03.2017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512 </w:t>
      </w:r>
      <w:r>
        <w:rPr>
          <w:rFonts w:ascii="Times New Roman"/>
          <w:b w:val="false"/>
          <w:i w:val="false"/>
          <w:color w:val="ff0000"/>
          <w:sz w:val="28"/>
        </w:rPr>
        <w:t>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сонымен қатар Ақтау қаласы прокуратурасының 2015 жылғы 27 қазандағы № 2-110112-15-11192 ұсынысына сәйкес, қылмыстық-атқару инспекциясы пробация қызметінің есебінде тұрған адамдарды, сондай-ақ бас бостандығынан айыру орындарынан босатылғандарды және интернаттық ұйымдарды бітіруші кәмелетке толмағандарды әлеуметтік қорғау және жұмыспен қамту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Ақтау қаласы әкімдігінің "2014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962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"Қылмыстық - атқару инспекциясы пробация қызметінің есебінде тұрған тұлғалар, сондай-ақ бас бостандығынан айыру орындарынан босатылған тұлғалар және интернаттық ұйымдарды бітіруші кәмелетке толмағандар үшін жұмыс орындарына квота белгілеу туралы" қаулысына (нормативтік құқықтық актілерді мемлекеттік тіркеу Тізілімінде № 2483 болып тіркелген, 2014 жылғы 15 тамыздағы "Әділет" ақпараттық-құқықтық жүйесінде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орыс тіліндегі тақырыпқа өзгеріс енгізілді, мемлекеттік тілдегі мәтіні өзгеріссіз қалдырылсын;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Ақтау қаласының жұмыс берушілеріне жұмыс орындарына мынадай квота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қылмыстық-атқару инспекциясы пробация қызметінің есебінде тұрған тұлғалар үшін жұмыс орындары жалпы санының 1 пайызы мөлшерінде;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 бостандығынан айыру орындарынан босатылған тұлғалар үшін жұмыс орындары жалпы санының 1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интернаттық ұйымдарды бітіруші кәмелетке толмағандар үшін жұмыс орындары жалпы санының 1 пайызы мөлшерінде.";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Осы қаулының орындалуын бақылау қала әкімінің орынбасары Ж.Т. Көшмағанбетовке жүктелсін.".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"Ақтау қалалық жұмыспен қамту және әлеуметтік бағдарламалар бөлімі" мемлекеттік мекемесінің басшысына (Г.Н. Хайрлиева) осы қаулының Маңғыстау облысының әділет департаментінде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Ж.Т. Көшмағанбетовке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Г.Н.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наурыз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