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9230" w14:textId="8c39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2015 жылғы 11 желтоқсандағы №35/343 "2016-2018 жылдарға арналған қалалық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2016 жылғы 21 қазандағы № 5/53 шешімі. Маңғыстау облысы Әділет департаментінде 2016 жылғы 01 қарашада № 3166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2016 жылғы 14 қазандағы </w:t>
      </w:r>
      <w:r>
        <w:rPr>
          <w:rFonts w:ascii="Times New Roman"/>
          <w:b w:val="false"/>
          <w:i w:val="false"/>
          <w:color w:val="000000"/>
          <w:sz w:val="28"/>
        </w:rPr>
        <w:t>№5/55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мәслихаттың 2015 жылғы 10 желтоқсандағы №29/428 "2016-2018 жылдарға арналған облыстық бюджет туралы" шешіміне өзгерістер мен толықтырулар енгізу туралы" шешіміне (нормативтік құқықтық актілерді мемлекеттік тіркеу Тізілімінде №3161 болып тіркелген) сәйкес, Ақтау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Қалалық мәслихаттың 2015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№35/343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"2016-2018 жылдарға арналған қалалық бюджет туралы" шешіміне (нормативтік құқықтық актілерді мемлекеттік тіркеу Тізілімінде №2925 болып тіркелген, "Әділет" ақпараттық-құқықтық жүйесінде 2015 жылғы 31 желтоқсанда жарияланған) келесідей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қалалық бюджет қосымшаға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кірістер – 30 962 839,6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13 333 318,6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156 620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7 744 117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бойынша – 9 728 784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шығындар – 25 662 102,7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1 423 958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1 423 958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активтерiмен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активтерiн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3 876 778,9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3 876 778,9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1 423 958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5 352 822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52 085,1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Салықтық түсімдер бойынша қалалық бюджетке кірістерді бөлу нормативтері төмендегідей мөлшерде белгіленгені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төлем көзінен салық салынатын табыстардан ұсталатын жеке табыс салығы – 12,2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төлем көзінен салық салынбайтын табыстардан ұсталатын жеке табыс салығы – 100 пайыз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төлем көзінен салық салынбайтын шетелдік азаматтар табыстарынан ұсталатын жеке табыс салығы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әлеуметтік салық – 12,2 пайыз.";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бірінші, үшінші, алтыншы, сегізінші, тоғызыншы, оныншы, он бірінші, он алтыншы, он жетінші, он сегізінші абзацтар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"1 181 353 мың теңге – мектепке дейінгі білім беру ұйымдарында мемлекеттік білім беру тапсырыстарын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6 872 мың теңге – "Жұмыспен қамту 2020 жол картасы" аясындағы Жастар тәжірибесіне;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5 463 мың теңге – арнаулы әлеуметтік қызмет стандарттарын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27 411 мың теңге – мүгедектерді міндетті гигиеналық құралдармен қамсыздандыру нормаларын көбейтуге;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10 931 мың теңге – "Өрлеу" жобасы бойынша келісілген қаржылай көмекті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1 773 779 мың теңге - жергілікті бюджеттерден қаржыландырылатын азаматтық қызметшілерге еңбекақы төлеу жүйесінің жаңа моделіне көшуге, сондай-ақ оларға ерекше еңбек жағдайлары үшін лауазымдық айлықақыларына ай сайынғы үстемеақы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61 052 мың теңге – мемлекеттік әкімшілік қызметшілердің еңбекақысын төлеу деңгейін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4 305 мың теңге – "Жұмыспен қамту 2020 жол картасы" шеңберінде жалдамалы қызметкерлерді, оның ішінде 18-ден бастап 24-ке дейінгі жастағы жастарды, қайта даярлауға және бiлiктiлiгiн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1 622 мың теңге – "Жұмыспен қамту 2020 жол картасы" шеңберінде 55-тен 64-ке дейінгі жастағы тұлғаларды қайта даярлауға және бiлiктiлiгiн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126 456 мың теңге – экономикалық тұрақтылықты қамтамасыз ету аясында көлiк инфрақұрылымының басымды жобаларын іске асыруға;";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 бесінші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жиырмасыншы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"43 544 мың теңге – экономикалық тұрақтылықты қамтамасыз ету аясында қоғамдық жұмыстарға.";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2016 жылға арналған қалалық бюджетте жергілікті инвестициялық жобаларды жүзеге асыруға 1 040 346 мың теңге сомасында республикалық бюджеттен дамытуға нысаналы трансферттер және Қазақстан Республикасының Ұлттық қорынан 2 333 942 мың теңге сомасында трансферттер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Қала әкімдігінің резерві 14 628 мың теңге сомасында бекітілсін.".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Ақтау қалалық мәслихатының аппарат басшысы (Д.Телегенова) осы шешім Маңғыстау облысының әділет департаментінде мемлекеттік тіркелгеннен кейін, оның "Әділет" ақпараттық-құқықтық жүйесінде және бұқаралық ақпарат құралдарында 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қалалық мәслихаттың экономика және бюджет мәселелері жөніндегі тұрақты комиссиясына жүктелсін (Б. Шапқан).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Маңғыстау облысының әділет департаментінде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2016 жылдың 1 қаңтарынан басталатын қатынастарға қатысты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Туркпенбаева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"Ақтау қалалық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жоспарлау бөлімі"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"27" қазан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қазандағы №5/53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026"/>
        <w:gridCol w:w="1027"/>
        <w:gridCol w:w="6230"/>
        <w:gridCol w:w="3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30 962 839,6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13 333 318,6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4 962 237,8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4 962 237,8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3 104 909,8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3 104 909,8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кiрiсі бөлiгiнің түсiмдері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Мемлекеттiк бюджеттен қаржыландырылатын мемлекеттiк мекемелердiң тауарларды (жұмыстарды, қызметтерді) өткiзуiнен түсетін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Мемлекеттiк бюджеттен қаржыландырылатын мемлекеттiк мекемелердiң тауарларды (жұмыстарды, қызметтерді) өткiзуiнен түсетін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түсетiн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7 744 117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9 728 784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25 662 102,7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9 460 091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9 377 811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5 588 855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1 410 533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7 423 697,7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4 768 054,7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2 652 046,7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2 797 181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2 730 995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инфрақұрылымының басым жобаларын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98 213,4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3 876 778,9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-3 876 778,9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