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bf64" w14:textId="043b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 жылға арналған мектепке дейінгі тәрбие мен оқытуға мемлекеттік білім беру тапсырысын, ата-ана төлемақысының мөлшерін бекіту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2016 жылғы 14 желтоқсандағы № 2272 қаулысы. Маңғыстау облысы Әділет департаментінде 2017 жылғы 11 қаңтарда № 3247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редакцияда- Маңғыстау облысы Ақтау қаласы әкімдігінің 02.11.2017 </w:t>
      </w:r>
      <w:r>
        <w:rPr>
          <w:rFonts w:ascii="Times New Roman"/>
          <w:b w:val="false"/>
          <w:i w:val="false"/>
          <w:color w:val="ff0000"/>
          <w:sz w:val="28"/>
        </w:rPr>
        <w:t>№ 2133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сәйкес,2017 жылға арналған мектепке дейінгі тәрбие мен оқытуға мемлекеттік білім беру тапсырысы, ата-ана төлемақысының мөлшері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редакцияда- Маңғыстау облысы Ақтау қаласы әкімдігінің 02.11.2017 </w:t>
      </w:r>
      <w:r>
        <w:rPr>
          <w:rFonts w:ascii="Times New Roman"/>
          <w:b w:val="false"/>
          <w:i w:val="false"/>
          <w:color w:val="ff0000"/>
          <w:sz w:val="28"/>
        </w:rPr>
        <w:t>№ 2133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"Ақтау қалалық білім бөлімі" мемлекеттік мекемесі (С.Д. Тулебаева):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тәрбие мен оқытуға мемлекеттік білім беру тапсырысын, жан басына шаққандағы қаржыландыруды жүргізуді қамтамасыз етсiн;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Маңғыстау облысының әділет департаментінде мемлекеттік тіркелуін, оның "Әділет" ақпараттық-құқықтық жүйесінде және бұқаралық ақпарат құралдарында ресми жариялануын қамтамасыз етсін.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Қ.С. Берішбаевқа жүктелсін.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Трұмов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"Ақтау қалалық білім бөлімі"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С.Д. Тулебаева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14 " желтоқсан 2016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 желтоқсандағы № 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мектепке дейінгі тәрбие мен оқытуға мемлекеттік білім беру тапсырысы, ата-ана төлемақысының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редакцияда- Маңғыстау облысы Ақтау қаласы әкімдігінің 02.11.2017 </w:t>
      </w:r>
      <w:r>
        <w:rPr>
          <w:rFonts w:ascii="Times New Roman"/>
          <w:b w:val="false"/>
          <w:i w:val="false"/>
          <w:color w:val="ff0000"/>
          <w:sz w:val="28"/>
        </w:rPr>
        <w:t>№ 2133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1471"/>
        <w:gridCol w:w="964"/>
        <w:gridCol w:w="1007"/>
        <w:gridCol w:w="1216"/>
        <w:gridCol w:w="584"/>
        <w:gridCol w:w="1471"/>
        <w:gridCol w:w="1471"/>
        <w:gridCol w:w="754"/>
        <w:gridCol w:w="1472"/>
        <w:gridCol w:w="586"/>
      </w:tblGrid>
      <w:tr>
        <w:trPr>
          <w:trHeight w:val="30" w:hRule="atLeast"/>
        </w:trPr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топтар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 (жеке меншік, мемлекеттік мектепке дейінгі ұйымдар)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ұйымдарда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ата-ананың бір айдағы төлемақы мөлшері (теңге) (жеке меншік, мемлекеттік мектепке дейінгі ұйымдар)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Мектепжанындағытолықкүнболатыншағын-орталықтар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 болатын шағын-орталықтар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 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шағын-орталықтар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 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шағын-орталықтар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Мектепжанындағытолықкүн болатыншағын-орталықтар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Мектепжанындағы жарты күн болатыншағын-орталықтар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 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шағын-орталықтар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 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шағын-орталықтар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3-ке дейінгітоптар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4-тен 5-ке дейінгітоптар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7-ге дейінгітоптар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8-ден 9-ға дейінгітоптар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 жәнеодандаартықтоптар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