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d2ba" w14:textId="222d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2015 жылғы 2 шілдедегі № 841 "Ақтау қаласы бойынша қалаішілік қоғамдық жолаушылар көлік бағыттарындағы жолақы тарифін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2016 жылғы 5 желтоқсандағы № 2203 қаулысы. Маңғыстау облысы Әділет департаментінде 2017 жылғы 13 қаңтарда № 3253 болып тіркелді. Күші жойылды-Маңғыстау облысы Ақтау қаласы әкімдігінің 2020 жылғы 17 ақпандағы № 328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Ақтау қаласы әкімдігінің 17.02.2020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облысының әділет департаментінің 2016 жылғы 17 мамырдағы № 10-11-1786 ұсынысының негізінде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әкімдігінің 2015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841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 бойынша қалаішілік қоғамдық жолаушылар көлік бағыттарындағы жолақы тарифін белгілеу туралы" қаулысына (нормативтік құқықтық актілерді мемлекеттік тіркеу Тізілімінде № 2782 болып тіркелген, 2015 жылғы 1 тамыздағы "Маңғыстау" газетінде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Осы қаулының орындалуын бақылау Ақтау қаласы әкімінің орынбасары Ө.С. Бисақаевқа жүктелсін.".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жолаушылар көлігі және автомобиль жолдары бөлімі" мемлекеттік мекемесінің басшысына (Ж.Б. Құбашев):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Маңғыстау облысының әділет департаментінде мемлекеттік тіркелуін, оның "Әділет" ақпараттық – құқықтық жүйесінде және бұқаралық ақпарат құралдарында ресми жариялануын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Ақтау қаласы әкімінің орынбасары Ө.С. Бисақаевқа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жолаушылар көлігі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Ж.Б. Құбашев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желтоқсан 2016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