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3c6d" w14:textId="c943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қаласының жергілікті өзін-өзі басқарудың аумақтық кеңестерін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2016 жылғы 9 желтоқсандағы № 6/70 шешімі. Маңғыстау облысы Әділет департаментінде 2017 жылғы 20 қаңтарда № 3260 болып тіркелді. Күші жойылды-Маңғыстау облысы Ақтау қалалық мәслихатының 2021 жылғы 20 тамыздағы № 5/47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20.08.2021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5 тармағына</w:t>
      </w:r>
      <w:r>
        <w:rPr>
          <w:rFonts w:ascii="Times New Roman"/>
          <w:b w:val="false"/>
          <w:i w:val="false"/>
          <w:color w:val="000000"/>
          <w:sz w:val="28"/>
        </w:rPr>
        <w:t xml:space="preserve"> сәйкес Ақтау қалалық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Ақтау қалалық мәслихатының депутаттарын сайлау бойынша сайлау округтерінің шекараларында Ақтау қаласының жергілікті өзін-өзі басқарудың аумақтық кеңестері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2" w:id="2"/>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шешімнің Маңғыстау облысының әділет департаментінде мемлекеттік тіркелгеннен кейін, оның "Әділет" ақпараттық-құқықтық жүйесінде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қалалық мәслихаттың әлеуметтік мәселелері және заңдылық пен құқық тәртібі мәселелері жөніндегі тұрақты комиссиясына (Ы.Көшербай) жүктелсін.</w:t>
      </w:r>
    </w:p>
    <w:bookmarkEnd w:id="3"/>
    <w:bookmarkStart w:name="z4" w:id="4"/>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Могилин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r>
              <w:br/>
            </w:r>
            <w:r>
              <w:rPr>
                <w:rFonts w:ascii="Times New Roman"/>
                <w:b w:val="false"/>
                <w:i w:val="false"/>
                <w:color w:val="000000"/>
                <w:sz w:val="20"/>
              </w:rPr>
              <w:t>2016 жылғы 9 желтоқсандағы № 6/70 шешіміне қосымша</w:t>
            </w:r>
          </w:p>
        </w:tc>
      </w:tr>
    </w:tbl>
    <w:p>
      <w:pPr>
        <w:spacing w:after="0"/>
        <w:ind w:left="0"/>
        <w:jc w:val="left"/>
      </w:pPr>
      <w:r>
        <w:rPr>
          <w:rFonts w:ascii="Times New Roman"/>
          <w:b/>
          <w:i w:val="false"/>
          <w:color w:val="000000"/>
        </w:rPr>
        <w:t xml:space="preserve"> Ақтау қаласының жергілікті өзін-өзі басқарудың аумақтық кеңестерінің шекаралары</w:t>
      </w:r>
    </w:p>
    <w:p>
      <w:pPr>
        <w:spacing w:after="0"/>
        <w:ind w:left="0"/>
        <w:jc w:val="both"/>
      </w:pPr>
      <w:r>
        <w:rPr>
          <w:rFonts w:ascii="Times New Roman"/>
          <w:b w:val="false"/>
          <w:i w:val="false"/>
          <w:color w:val="ff0000"/>
          <w:sz w:val="28"/>
        </w:rPr>
        <w:t xml:space="preserve">
      Ескерту. Қосымшаға өзгерістер енгізілді - Маңғыстау облысы Ақтау қалалық мәслихатының 12.07.2019 </w:t>
      </w:r>
      <w:r>
        <w:rPr>
          <w:rFonts w:ascii="Times New Roman"/>
          <w:b w:val="false"/>
          <w:i w:val="false"/>
          <w:color w:val="ff0000"/>
          <w:sz w:val="28"/>
        </w:rPr>
        <w:t>№ 27/285</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41"/>
        <w:gridCol w:w="1175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РР/с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Ақтау</w:t>
            </w:r>
            <w:r>
              <w:rPr>
                <w:rFonts w:ascii="Times New Roman"/>
                <w:b w:val="false"/>
                <w:i w:val="false"/>
                <w:color w:val="000000"/>
                <w:sz w:val="20"/>
              </w:rPr>
              <w:t xml:space="preserve"> </w:t>
            </w:r>
            <w:r>
              <w:rPr>
                <w:rFonts w:ascii="Times New Roman"/>
                <w:b/>
                <w:i w:val="false"/>
                <w:color w:val="000000"/>
                <w:sz w:val="20"/>
              </w:rPr>
              <w:t>қаласының</w:t>
            </w:r>
            <w:r>
              <w:rPr>
                <w:rFonts w:ascii="Times New Roman"/>
                <w:b w:val="false"/>
                <w:i w:val="false"/>
                <w:color w:val="000000"/>
                <w:sz w:val="20"/>
              </w:rPr>
              <w:t xml:space="preserve"> </w:t>
            </w:r>
            <w:r>
              <w:rPr>
                <w:rFonts w:ascii="Times New Roman"/>
                <w:b/>
                <w:i w:val="false"/>
                <w:color w:val="000000"/>
                <w:sz w:val="20"/>
              </w:rPr>
              <w:t>жергілікті</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кеңесінің</w:t>
            </w:r>
            <w:r>
              <w:rPr>
                <w:rFonts w:ascii="Times New Roman"/>
                <w:b/>
                <w:i w:val="false"/>
                <w:color w:val="000000"/>
                <w:sz w:val="20"/>
              </w:rPr>
              <w:t xml:space="preserve"> №</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Ақтау</w:t>
            </w:r>
            <w:r>
              <w:rPr>
                <w:rFonts w:ascii="Times New Roman"/>
                <w:b w:val="false"/>
                <w:i w:val="false"/>
                <w:color w:val="000000"/>
                <w:sz w:val="20"/>
              </w:rPr>
              <w:t xml:space="preserve"> </w:t>
            </w:r>
            <w:r>
              <w:rPr>
                <w:rFonts w:ascii="Times New Roman"/>
                <w:b/>
                <w:i w:val="false"/>
                <w:color w:val="000000"/>
                <w:sz w:val="20"/>
              </w:rPr>
              <w:t>қаласының</w:t>
            </w:r>
            <w:r>
              <w:rPr>
                <w:rFonts w:ascii="Times New Roman"/>
                <w:b w:val="false"/>
                <w:i w:val="false"/>
                <w:color w:val="000000"/>
                <w:sz w:val="20"/>
              </w:rPr>
              <w:t xml:space="preserve"> </w:t>
            </w:r>
            <w:r>
              <w:rPr>
                <w:rFonts w:ascii="Times New Roman"/>
                <w:b/>
                <w:i w:val="false"/>
                <w:color w:val="000000"/>
                <w:sz w:val="20"/>
              </w:rPr>
              <w:t>жергілікті</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кеңестерінің</w:t>
            </w:r>
            <w:r>
              <w:rPr>
                <w:rFonts w:ascii="Times New Roman"/>
                <w:b w:val="false"/>
                <w:i w:val="false"/>
                <w:color w:val="000000"/>
                <w:sz w:val="20"/>
              </w:rPr>
              <w:t xml:space="preserve"> </w:t>
            </w:r>
            <w:r>
              <w:rPr>
                <w:rFonts w:ascii="Times New Roman"/>
                <w:b/>
                <w:i w:val="false"/>
                <w:color w:val="000000"/>
                <w:sz w:val="20"/>
              </w:rPr>
              <w:t>шекаралары</w:t>
            </w:r>
            <w:r>
              <w:rPr>
                <w:rFonts w:ascii="Times New Roman"/>
                <w:b/>
                <w:i w:val="false"/>
                <w:color w:val="000000"/>
                <w:sz w:val="20"/>
              </w:rPr>
              <w:t xml:space="preserve"> (</w:t>
            </w:r>
            <w:r>
              <w:rPr>
                <w:rFonts w:ascii="Times New Roman"/>
                <w:b/>
                <w:i w:val="false"/>
                <w:color w:val="000000"/>
                <w:sz w:val="20"/>
              </w:rPr>
              <w:t>сайлау</w:t>
            </w:r>
            <w:r>
              <w:rPr>
                <w:rFonts w:ascii="Times New Roman"/>
                <w:b w:val="false"/>
                <w:i w:val="false"/>
                <w:color w:val="000000"/>
                <w:sz w:val="20"/>
              </w:rPr>
              <w:t xml:space="preserve"> </w:t>
            </w:r>
            <w:r>
              <w:rPr>
                <w:rFonts w:ascii="Times New Roman"/>
                <w:b/>
                <w:i w:val="false"/>
                <w:color w:val="000000"/>
                <w:sz w:val="20"/>
              </w:rPr>
              <w:t>округтері</w:t>
            </w:r>
            <w:r>
              <w:rPr>
                <w:rFonts w:ascii="Times New Roman"/>
                <w:b/>
                <w:i w:val="false"/>
                <w:color w:val="000000"/>
                <w:sz w:val="20"/>
              </w:rPr>
              <w:t>)</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сайлау округі: </w:t>
            </w:r>
            <w:r>
              <w:br/>
            </w:r>
            <w:r>
              <w:rPr>
                <w:rFonts w:ascii="Times New Roman"/>
                <w:b w:val="false"/>
                <w:i w:val="false"/>
                <w:color w:val="000000"/>
                <w:sz w:val="20"/>
              </w:rPr>
              <w:t>
1 шағын ауданының №№ 2, 3, 4, 5, 6, 7, 8, 9, 10, 11, 12, 13, 14, 15, 16, 18, 19, 20, 21, 22 в, 24, 25, 26, 27, 28, 29, 30, 31, 32, 33, 34, 35 үйлері; 1 в шағын ауданының №№ 2, 3, 4, 5, 6/1, 6/2, 7, 8, 9, 10, 11, 22, 22 а, 22 б, 22 в жеке тұрғын үйлері, №1 өнеркәсіптік аймағының №№ 1, 2, 3 үйлері, "Поле Чудес" қоғамдық бірлестігі; 2 шағын ауданының №№ 1, 2, 3, 4, 5, 6, 7, 8, 9, 10, 11 а, 13, 14, 15, 16, 18, 19, 20, 21, 22, 24, 25, 26, 27, 28, 29, 30, 31, 32, 33, 34. 35, 36, 37, 39, 40, 42, 43, 44, 45, 46, 47 а, 47 б, 47 в, 58, 59, 60, 61, 64, 69, 70, 71, 72, 73, 74 үйлері; "Hazar turizm (Хазар туризм)" жауапкершілігі шектеулі серіктестігінің "Ақтау" қонақ үйі; Қазақстан Республикасы Қорғаныс министрлігінің "25744 әскери бөлімі" республикалық мемлекеттік мекемесі.</w:t>
            </w:r>
            <w:r>
              <w:br/>
            </w:r>
            <w:r>
              <w:rPr>
                <w:rFonts w:ascii="Times New Roman"/>
                <w:b w:val="false"/>
                <w:i w:val="false"/>
                <w:color w:val="000000"/>
                <w:sz w:val="20"/>
              </w:rPr>
              <w:t>
№ 2 сайлау округі:</w:t>
            </w:r>
            <w:r>
              <w:br/>
            </w:r>
            <w:r>
              <w:rPr>
                <w:rFonts w:ascii="Times New Roman"/>
                <w:b w:val="false"/>
                <w:i w:val="false"/>
                <w:color w:val="000000"/>
                <w:sz w:val="20"/>
              </w:rPr>
              <w:t>
3 шағын ауданының №№ 2, 3, 4, 5, 6, 7, 8, 9, 10, 11, 12, 13, 14, 15, 16, 17, 18, 19, 20, 20 а, 20 б, 21, 22, 24, 25, 25 а, 28, 29, 30, 31, 32, 32 а, 33, 34, 35, 36, 37, 38, 39, 40, 41, 42, 43, 44, 45, 46, 48, 49, 50, 57, 58, 59, 61, 63, 71, 72, 83, 84, 85, 87, 110, 111, 112, 113, 114, 120, 122, 126, 138, 139, 140, 141, 145, 146, 146 а, 147, 148, 149, 150, 151, 152, 153, 154, 154 а, 155, 156, 156 а, 157, 158, 159, 163, 164, 165, 166 үйлері; 3 а шағын ауданының №№ 7, 8, 9, 10, 11, 12, 14, 15/1, 15/2, 15 в, 16, 17, 18, 19, 20, 21, 22, 23, 24, 25, 26, 27, 28, 29, 30 үйлері және "Бостан-Актау" жауапкершілігі шектеулі серіктестігінің "Зеленая" қонақ үйі; 3 б шағынауданының №№ 1, 2, 3, 4, 5, 5 а, 7, 8, 9, 10, 15, 16 үйлері; "Silk wаy Aktau" жауапкершілігі шектеулі серіктестігінің "Silk wаy" қонақ үйі; "Компания "Мангистау Сервис" жауапкершілігі шектеулі серіктестігінің "Жерұйық" қонақ үйі; 6 шағын ауданының №№ 14, 15, 16, 17, 19, 20, 21, 22, 23, 24, 25, 26, 30, 31, 32, 33, 35, 36 үйлері.</w:t>
            </w:r>
            <w:r>
              <w:br/>
            </w:r>
            <w:r>
              <w:rPr>
                <w:rFonts w:ascii="Times New Roman"/>
                <w:b w:val="false"/>
                <w:i w:val="false"/>
                <w:color w:val="000000"/>
                <w:sz w:val="20"/>
              </w:rPr>
              <w:t>
№ 3 сайлау округі:</w:t>
            </w:r>
            <w:r>
              <w:br/>
            </w:r>
            <w:r>
              <w:rPr>
                <w:rFonts w:ascii="Times New Roman"/>
                <w:b w:val="false"/>
                <w:i w:val="false"/>
                <w:color w:val="000000"/>
                <w:sz w:val="20"/>
              </w:rPr>
              <w:t>
4 шағын ауданының №№ 1, 2, 3, 4, 5, 6, 7, 9, 10, 11, 13, 20, 21, 22, 25, 26, 27, 28, 29, 30, 31, 37, 38, 39, 40, 41, 43, 44, 45, 47, 49, 50, 51, 52, 53, 55, 56, 57, 58, 60, 61, 62, 63, 64, 65, 66, 67, 68 үйлері, "Caspian Riviera" жауапкершілігі шектеулі серіктестігінің "Каспиан Ривьера" мейманханасы; 4 а шағын ауданының жеке тұрғын үй массивінің барлық үйлері; Қазақстан Республикасы Қорғаныс министрлігінің "29011 әскери бөлімі" республикалық мемлекеттік мекемесі және Қазақстан Республикасы Ұлттық қауіпсіздік комитеті Шекара қызметінің "2018 әскери бөлімі" республикалық мемлекеттік мекемесі.</w:t>
            </w:r>
            <w:r>
              <w:br/>
            </w:r>
            <w:r>
              <w:rPr>
                <w:rFonts w:ascii="Times New Roman"/>
                <w:b w:val="false"/>
                <w:i w:val="false"/>
                <w:color w:val="000000"/>
                <w:sz w:val="20"/>
              </w:rPr>
              <w:t>
№ 4 сайлау округі:</w:t>
            </w:r>
            <w:r>
              <w:br/>
            </w:r>
            <w:r>
              <w:rPr>
                <w:rFonts w:ascii="Times New Roman"/>
                <w:b w:val="false"/>
                <w:i w:val="false"/>
                <w:color w:val="000000"/>
                <w:sz w:val="20"/>
              </w:rPr>
              <w:t>
5 шағын ауданының №№ 1, 1 а, 1 в, 1 г, 2, 3, 4, 7, 8, 9, 10, 11, 13, 14, 18, 20, 21, 22, 23, 24, 26, 27, 28, 29, 31, 32, 33, 35, 36, 39, 40, 41, 42 үйлері; 26 шағын ауданының №№ 20, 21, 23, 24, 29, 31, 32, 35, 36 үйлері; 27 шағын ауданының №№ 16, 25, 64, 65, 66, 67, 79, 80 үйлері.</w:t>
            </w:r>
            <w:r>
              <w:br/>
            </w:r>
            <w:r>
              <w:rPr>
                <w:rFonts w:ascii="Times New Roman"/>
                <w:b w:val="false"/>
                <w:i w:val="false"/>
                <w:color w:val="000000"/>
                <w:sz w:val="20"/>
              </w:rPr>
              <w:t>
№ 5 сайлау округі:</w:t>
            </w:r>
            <w:r>
              <w:br/>
            </w:r>
            <w:r>
              <w:rPr>
                <w:rFonts w:ascii="Times New Roman"/>
                <w:b w:val="false"/>
                <w:i w:val="false"/>
                <w:color w:val="000000"/>
                <w:sz w:val="20"/>
              </w:rPr>
              <w:t>
6 шағын ауданының №№ 3, 4, 5, 6, 9, 10, 11, 12, 13, 37, 38, 39, 40 үйлері; 22 шағын ауданының №№ 16, 29, 30, 31 үйлері; 23 шағын ауданының № 101 үйі; 7 шағын ауданының №№ 1, 2, 3, 4, 5, 6, 7, 8, 11, 12, 14, 15, 16, 17, 18, 19, 20, 21, 22, 23, 24, 25, 26, 27, 28, 29, 30 үйлері; Қазақстан Республикасы Ұлттық қауіпсіздік комитеті Шекара қызметінің "2201 "Б" әскери бөлімі" республикалық мемлекеттік мекемесі.</w:t>
            </w:r>
            <w:r>
              <w:br/>
            </w:r>
            <w:r>
              <w:rPr>
                <w:rFonts w:ascii="Times New Roman"/>
                <w:b w:val="false"/>
                <w:i w:val="false"/>
                <w:color w:val="000000"/>
                <w:sz w:val="20"/>
              </w:rPr>
              <w:t xml:space="preserve">
№ 6 сайлау округі: </w:t>
            </w:r>
            <w:r>
              <w:br/>
            </w:r>
            <w:r>
              <w:rPr>
                <w:rFonts w:ascii="Times New Roman"/>
                <w:b w:val="false"/>
                <w:i w:val="false"/>
                <w:color w:val="000000"/>
                <w:sz w:val="20"/>
              </w:rPr>
              <w:t>
1 а шағын ауданында орналасқан стационарлық емдеу-профилактикалық ұйымдары: Маңғыстау облысының денсаулық сақтау басқармасының "Облыстық туберкулезге қарсы диспансері" шаруашылық жүргізу құқығындағы мемлекеттік коммуналдық кәсіпорны, Маңғыстау облысының денсаулық сақтау басқармасының "Маңғыстау облыстық ауруханасы" шаруашылық жүргізу құқығындағы мемлекеттік коммуналдық кәсіпорны, Маңғыстау облысының жұмыспен қамтуды үйлестіру және әлеуметтік бағдарламалар басқармасының "№1 арнаулы әлеуметтік қызметтер көрсету орталығы" коммуналдық мемлекеттік мекемесі, Маңғыстау облысының денсаулық сақтау басқармасының "Маңғыстау облыстық тері-венерологиялық диспансері" шаруашылық жүргізу құқығындағы мемлекеттік коммуналдық кәсіпорны, "Реабилитационный центр "Шипагер" жауапкершілігі шектеулі серіктестігі, Маңғыстау облысының жұмыспен қамтуды үйлестіру және әлеуметтік бағдарламалар басқармасының "№2 арнаулы әлеуметтік қызметтер көрсету орталығы" коммуналдық мемлекеттік мекемесі, Маңғыстау облысының денсаулық сақтау басқармасының шаруашылық жүргізу құқығындағы "Ақтау қалалық перинаталдық орталығы" мемлекеттік коммуналдық кәсіпорны, Ақтау қаласындағы "Шағала Менеджмент" жауапкершілігі шектеулі серіктестігі филиалының "Шағала" қонақ үйі мен "Жулдыз-Актау" жауапкершілігі шектеулі серіктестігінің "Рахат" қонақ үйі; 8 шағын ауданының №№ 3, 4, 5, 6, 7, 8, 9, 10, 11, 12, 13, 14, 15, 16, 17, 18, 19, 20, 21, 22, 23, 24, 25, 26, 27, 28, 29 үйлері; 22 шағын ауданының №№ 1, 2, 3, 4, 5, 5 а, 5 б, 6, 6 а, 6 б, 7, 7 б, 8, 10, 10 б, 9, 15, 17 үйлері, сондай-ақ №№ 4 к, 32, 33, 34 жеке тұрғын үйлері.</w:t>
            </w:r>
            <w:r>
              <w:br/>
            </w:r>
            <w:r>
              <w:rPr>
                <w:rFonts w:ascii="Times New Roman"/>
                <w:b w:val="false"/>
                <w:i w:val="false"/>
                <w:color w:val="000000"/>
                <w:sz w:val="20"/>
              </w:rPr>
              <w:t>
№ 7 сайлау округі:</w:t>
            </w:r>
            <w:r>
              <w:br/>
            </w:r>
            <w:r>
              <w:rPr>
                <w:rFonts w:ascii="Times New Roman"/>
                <w:b w:val="false"/>
                <w:i w:val="false"/>
                <w:color w:val="000000"/>
                <w:sz w:val="20"/>
              </w:rPr>
              <w:t>
9 шағын ауданының №№ 1, 2, 3, 4, 8, 9, 10, 11, 14, 15, 16, 17, 18, 19, 20, 21, 22, 25, 28, 29, 30 үйлері, сондай-ақ "CP Hotels Aktau "Компаниясы" жауапкершілігі шектеулі серіктестігінің "Ренессанс" мейманханасы; 10 шағын ауданының №№ 1, 2, 10, 11 үйлері; 11 шағын ауданының №№ 18, 18 а, 19, 20, 21, 22, 23, 24, 25, 26, 27, 28, 29, 30, 31, 32, 33 үйлері; "Қазақстан Республикасы Ішкі істер министрлігі Маңғыстау облысының Полиция департаменті" мемлекеттік мекемесі (уақытша ұстау изоляторы); стационарлық емдеу профилактикалық ұйымдары: Маңғыстау облысының денсаулық сақтау басқармасының "Маңғыстау облыстық ауруханасы" шаруашылық жүргізу құқығындағы мемлекеттік коммуналдық кәсіпорны, Маңғыстау облысы әкімдігінің Маңғыстау облысының денсаулық сақтау басқармасының шаруашылық жүргізу құқығындағы "Облыстық перинаталдық орталығы" мемлекеттік коммуналдық кәсіпорны, Маңғыстау облысының денсаулық сақтау басқармасының "Облыстық балалар ауруханасы" шаруашылық жүргізу құқығындағы мемлекеттік коммуналдық кәсіпорны, Маңғыстау облысының денсаулық сақтау басқармасының "Облыстық онкологиялық диспансері" шаруашылық жүргізу құқығындағы мемлекеттік коммуналдық кәсіпорны, Маңғыстау облысының денсаулық сақтау басқармасының "Маңғыстау облыстық ауруханасы" шаруашылық жүргізу құқығындағы мемлекеттік коммуналдық кәсіпорны.</w:t>
            </w:r>
            <w:r>
              <w:br/>
            </w:r>
            <w:r>
              <w:rPr>
                <w:rFonts w:ascii="Times New Roman"/>
                <w:b w:val="false"/>
                <w:i w:val="false"/>
                <w:color w:val="000000"/>
                <w:sz w:val="20"/>
              </w:rPr>
              <w:t xml:space="preserve">
№ 16 сайлау округі: </w:t>
            </w:r>
            <w:r>
              <w:br/>
            </w:r>
            <w:r>
              <w:rPr>
                <w:rFonts w:ascii="Times New Roman"/>
                <w:b w:val="false"/>
                <w:i w:val="false"/>
                <w:color w:val="000000"/>
                <w:sz w:val="20"/>
              </w:rPr>
              <w:t>
28 шағын ауданының №№ 14, 15, 16, 20, 31, 32, 33, 34, 35, 36, 37, 38, 48 үйлері; 29 шағын ауданының №№ 3, 4, 5, 6, 200, 201, 202, 203 үйлері; "Шығыс-1", "Шығыс-2", "Шығыс-3", "Толқын-1", "Толқын-2" тұрғын үй массивтерінің барлық үйлері; "Мерос" жауапкершілігі шектеулі серіктестігінің "Нұр Плаза" мейманханасы; 30 шағын ауданының барлық жеке тұрғын үйлері; Өмірзақ ауылының №№ 1, 2, 5, 6, 7, 10, 12, 13, 14, 15, 16, 17, 18, 19, 20, 21, 22, 23, 24, 25, 26, 27, 28, 29, 30, 31, 32, 33, 34, 35, 36, 37, 38, 39, 40, 41, 42, 43, 44, 45, 46, 47, 48, 49, 50, 51, 52, 53, 54 үйлері; Монтаждық басқарма-3-тің №№ 1, 2, 3, 4, 11, 18, 19, 20, 21, 46, 47, 48 үйлері; "Рауан", "Приморский" және "Приозерный", "Приозерный-1", "Приозерный-2" тұрғын үй массивтерінің барлық үйлері және 21 шағын ауданының № 37, 37/1, 37/2, 37/3 үйлері.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сайлау округі:</w:t>
            </w:r>
            <w:r>
              <w:br/>
            </w:r>
            <w:r>
              <w:rPr>
                <w:rFonts w:ascii="Times New Roman"/>
                <w:b w:val="false"/>
                <w:i w:val="false"/>
                <w:color w:val="000000"/>
                <w:sz w:val="20"/>
              </w:rPr>
              <w:t>
11 шағынауданының №№ 1, 2, 3, 4, 5, 6 а, 6 б, 7 а, 7 б, 8 а, 8 б, 10, 11, 12, 13, 14, 15, 16, 17, 34, 35, 36, 37, 38, 39, 40, 41, 42, 58, 60 үйлері; 12 шағынауданының №№ 1, 3, 5, 6, 7, 9, 10, 11, 13, 14, 15, 17, 17 а, 19, 20, 21, 21 а үйлері.</w:t>
            </w:r>
            <w:r>
              <w:br/>
            </w:r>
            <w:r>
              <w:rPr>
                <w:rFonts w:ascii="Times New Roman"/>
                <w:b w:val="false"/>
                <w:i w:val="false"/>
                <w:color w:val="000000"/>
                <w:sz w:val="20"/>
              </w:rPr>
              <w:t>
№ 9 сайлау округі:</w:t>
            </w:r>
            <w:r>
              <w:br/>
            </w:r>
            <w:r>
              <w:rPr>
                <w:rFonts w:ascii="Times New Roman"/>
                <w:b w:val="false"/>
                <w:i w:val="false"/>
                <w:color w:val="000000"/>
                <w:sz w:val="20"/>
              </w:rPr>
              <w:t xml:space="preserve">
12 шағынауданының №№ 22, 23, 24, 24 а, 25, 26, 27, 28, 31, 32, 33, 34, 35, 36, 40, 42, 43, 44, 47, 48, 49, 50, 51, 52, 53, 54, 55, 56, 57, 59, 60, 61, 62, 64, 65, 66, 67, 68, 69, 70, 71, 72, 72 а, 72 б, 72 в үйлері; 13 шағынауданының №№ 8, 9, 10, 14, 15, 16 үйлері. </w:t>
            </w:r>
            <w:r>
              <w:br/>
            </w:r>
            <w:r>
              <w:rPr>
                <w:rFonts w:ascii="Times New Roman"/>
                <w:b w:val="false"/>
                <w:i w:val="false"/>
                <w:color w:val="000000"/>
                <w:sz w:val="20"/>
              </w:rPr>
              <w:t>
№ 10 сайлау округі:</w:t>
            </w:r>
            <w:r>
              <w:br/>
            </w:r>
            <w:r>
              <w:rPr>
                <w:rFonts w:ascii="Times New Roman"/>
                <w:b w:val="false"/>
                <w:i w:val="false"/>
                <w:color w:val="000000"/>
                <w:sz w:val="20"/>
              </w:rPr>
              <w:t>
13 шағынауданының №№ 36, 37, 38, 39, 40, 42 а, 42 б, 44, 45, 46, 48, 49, 50 а, 50 б үйлері; 14 шағынауданының №№ 35, 36, 36 а, 36 б, 37, 38, 39, 40, 41, 42, 43, 44, 45, 46, 47, 52, 57, 58, 67, 69 үйлері; 15 шағынауданының №№ 2 а, 2 б, 3 а, 3 б, 3 в, 3 г, 4, 5, 8, 9, 9 а, 9 б, 10, 11 а, 11 б, 12, 12 а, 13 б, 18, 18 а, 18 б, 19, 21, 60, 61, 62, 64, 64 а, 66, 66 а, 68 үйлері.</w:t>
            </w:r>
            <w:r>
              <w:br/>
            </w:r>
            <w:r>
              <w:rPr>
                <w:rFonts w:ascii="Times New Roman"/>
                <w:b w:val="false"/>
                <w:i w:val="false"/>
                <w:color w:val="000000"/>
                <w:sz w:val="20"/>
              </w:rPr>
              <w:t xml:space="preserve">
№ 11 сайлау округі: </w:t>
            </w:r>
            <w:r>
              <w:br/>
            </w:r>
            <w:r>
              <w:rPr>
                <w:rFonts w:ascii="Times New Roman"/>
                <w:b w:val="false"/>
                <w:i w:val="false"/>
                <w:color w:val="000000"/>
                <w:sz w:val="20"/>
              </w:rPr>
              <w:t>
14 шағынауданының №№ 11, 20, 21, 22, 23, 24, 25, 26, 27 а, 27 б, 27 г, 28, 29, 30, 31, 32, 32 а, 32 б, 33, 33 а, 34, 34 а үйлері; 15 шағынауданының №№, 25, 26, 27, 28, 28 а, 32, 34, 37, 39, 41, 42, 43, 45, 46, 47, 48, 49, 50, 52, 53, 54, 55, 56, 56 а, 56 б, 58, 59, 65, 69, 70 үйлері; 15 шағынауданының барлық жеке тұрғын үйлері; "Самал", "Самал-1", "Самал-2" тұрғын үй массивтерінің үйлері; 17 шағынауданының "Дукат", "Грин Парк" тұрғын кешендері мен барлық жеке тұрғын үйлері.</w:t>
            </w:r>
            <w:r>
              <w:br/>
            </w:r>
            <w:r>
              <w:rPr>
                <w:rFonts w:ascii="Times New Roman"/>
                <w:b w:val="false"/>
                <w:i w:val="false"/>
                <w:color w:val="000000"/>
                <w:sz w:val="20"/>
              </w:rPr>
              <w:t xml:space="preserve">
№ 12 сайлау округі: </w:t>
            </w:r>
            <w:r>
              <w:br/>
            </w:r>
            <w:r>
              <w:rPr>
                <w:rFonts w:ascii="Times New Roman"/>
                <w:b w:val="false"/>
                <w:i w:val="false"/>
                <w:color w:val="000000"/>
                <w:sz w:val="20"/>
              </w:rPr>
              <w:t>
13 шағынауданының №№ 1 а, 1 б, 2, 2 б, 3 а, 3 б, 5 а, 5 б, 6, 7, 13 а, 13 б, 17, 19, 20, 22, 23, 24, 25 б, 26, 27, 28 а, 28 б, 30, 31 а, 31 б, 35, 52 а, 52 б, 53 үйлері, сондай-ақ "Гранд Виктори" жауапкершілігі шектеулі серіктестігінің "Grand Hotel Victory" мейманханасы; 14 шағынауданының №№ 1, 2, 3, 4, 5, 6, 7, 8, 9, 12, 13, 14, 15, 16, 17, 18, 19, 59, 59 а үйлері.</w:t>
            </w:r>
            <w:r>
              <w:br/>
            </w:r>
            <w:r>
              <w:rPr>
                <w:rFonts w:ascii="Times New Roman"/>
                <w:b w:val="false"/>
                <w:i w:val="false"/>
                <w:color w:val="000000"/>
                <w:sz w:val="20"/>
              </w:rPr>
              <w:t xml:space="preserve">
№ 13 сайлау округі: </w:t>
            </w:r>
            <w:r>
              <w:br/>
            </w:r>
            <w:r>
              <w:rPr>
                <w:rFonts w:ascii="Times New Roman"/>
                <w:b w:val="false"/>
                <w:i w:val="false"/>
                <w:color w:val="000000"/>
                <w:sz w:val="20"/>
              </w:rPr>
              <w:t>
26 шағынауданының №№ 1, 1 б, 1 г, 2, 3, 4, 6, 6 а, 7, 8, 8 а, 8 б, 9, 10, 11, 12, 12 а, 13, 14, 15, 18, 19, 22, 26, 27, 28, 38, 39, 40, 41, 41 а, 42, 43, 45, 46 үйлері, сондай-ақ 24 шағынауданының "Көктем" тұрғын үй массивінің үйлері; 31 а шағынауданының №№ 16, 17, 18, 19, 22 үйлері; 31 б шағынауданының №№ 16, 18, 30, 31, 32, 32/1, 32/2 үйлері; 32 а шағынауданының №№ 12, 13, 14, 15, 16, 17, 22, 23, 24, 25 үйлері; 32 б шағынауданының №№ 8, 8/1, 8/2, 16, 16/1, 16/2 үйлері; Қазақстан Республикасы Білім және ғылым министрлігінің "Ш.Есенов атындағы КМТжИУ" шаруашылық жүргізу құқығындағы республикалық мемлекеттік кәсіпорнының жатақханасы, Қазақстан Республикасы Қорғаныс министрлігінің "30153 әскери бөлімі" республикалық мемлекеттік мекемесі, "Қазақстан Республикасы Ұлттық ұланының 3502 әскери бөлімі" республикалық мемлекеттік мекемесі.</w:t>
            </w:r>
            <w:r>
              <w:br/>
            </w:r>
            <w:r>
              <w:rPr>
                <w:rFonts w:ascii="Times New Roman"/>
                <w:b w:val="false"/>
                <w:i w:val="false"/>
                <w:color w:val="000000"/>
                <w:sz w:val="20"/>
              </w:rPr>
              <w:t xml:space="preserve">
№ 14 сайлау округі: </w:t>
            </w:r>
            <w:r>
              <w:br/>
            </w:r>
            <w:r>
              <w:rPr>
                <w:rFonts w:ascii="Times New Roman"/>
                <w:b w:val="false"/>
                <w:i w:val="false"/>
                <w:color w:val="000000"/>
                <w:sz w:val="20"/>
              </w:rPr>
              <w:t xml:space="preserve">
27 шағынауданының №№ 1, 2, 3, 4, 5, 6, 7, 26, 27, 28, 29, 30, 31, 32, 33, 35, 47, 49, 57, 71, 72, 74, 75, 76, 85 үйлері, Қазақстан Республикасы Білім және ғылым министрлігінің "Ш.Есенов атындағы КМТжИУ" шаруашылық жүргізу құқығындағы республикалық мемлекеттік кәсіпорнының жатақханасы (№7 үй), "Қазақстан Республикасы Ұлттық ұланының 6656 әскери бөлімі" республикалық мемлекеттік мекемесі; 28 шағынауданының №№ 1, 17, 18, 19, 21, 22, 23, 24, 25, 26, 27, 28, 30 үйлері; 19 шағынауданының №№ 14/1, 14/2 үйлері, сондай-ақ "Каспий өңірі "Болашақ" колледжі" жауапкершілігі шектеулі серіктестігі. </w:t>
            </w:r>
            <w:r>
              <w:br/>
            </w:r>
            <w:r>
              <w:rPr>
                <w:rFonts w:ascii="Times New Roman"/>
                <w:b w:val="false"/>
                <w:i w:val="false"/>
                <w:color w:val="000000"/>
                <w:sz w:val="20"/>
              </w:rPr>
              <w:t>
№ 15 сайлау округі:</w:t>
            </w:r>
            <w:r>
              <w:br/>
            </w:r>
            <w:r>
              <w:rPr>
                <w:rFonts w:ascii="Times New Roman"/>
                <w:b w:val="false"/>
                <w:i w:val="false"/>
                <w:color w:val="000000"/>
                <w:sz w:val="20"/>
              </w:rPr>
              <w:t>
27 шағынауданының №№ 8, 9, 10, 11, 13, 15, 17, 18, 19, 20, 21, 23, 24, 37, 38, 39, 40, 41, 42, 43, 44, 45, 46, 51, 52, 53, 54 үйлері; 28 а шағынауданының №№ 1, 2, 3, 4, 5, 6, 7, 8, 9, 10, 14 үйлері.</w:t>
            </w:r>
            <w:r>
              <w:br/>
            </w:r>
            <w:r>
              <w:rPr>
                <w:rFonts w:ascii="Times New Roman"/>
                <w:b w:val="false"/>
                <w:i w:val="false"/>
                <w:color w:val="000000"/>
                <w:sz w:val="20"/>
              </w:rPr>
              <w:t>
№ 17 сайлау округі:</w:t>
            </w:r>
            <w:r>
              <w:br/>
            </w:r>
            <w:r>
              <w:rPr>
                <w:rFonts w:ascii="Times New Roman"/>
                <w:b w:val="false"/>
                <w:i w:val="false"/>
                <w:color w:val="000000"/>
                <w:sz w:val="20"/>
              </w:rPr>
              <w:t>
28 шағынауданының №№ 2, 3, 4, 5, 6, 7, 8, 9, 10, 11, 12, 13 үйлері; 29 шағынауданының №№ 7, 8, 9, 15, 16, 17, 20, 21, 23, 24 (блок "А", "Б") , 26, 26/1, 26/2, 27, 28, 30, 30 а, 31 үйлері; 29 шағынауданының "Заветная мечта" және "Ажар" (220) тұрғын-үй кешендері; 30 шағынауданының №№ 165, 166, 167, 168, 169, 183, 183/1 үйлері.</w:t>
            </w:r>
          </w:p>
        </w:tc>
      </w:tr>
    </w:tbl>
    <w:p>
      <w:pPr>
        <w:spacing w:after="0"/>
        <w:ind w:left="0"/>
        <w:jc w:val="left"/>
      </w:pP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Ескерту:</w:t>
      </w:r>
    </w:p>
    <w:bookmarkEnd w:id="5"/>
    <w:bookmarkStart w:name="z6" w:id="6"/>
    <w:p>
      <w:pPr>
        <w:spacing w:after="0"/>
        <w:ind w:left="0"/>
        <w:jc w:val="both"/>
      </w:pPr>
      <w:r>
        <w:rPr>
          <w:rFonts w:ascii="Times New Roman"/>
          <w:b w:val="false"/>
          <w:i w:val="false"/>
          <w:color w:val="000000"/>
          <w:sz w:val="28"/>
        </w:rPr>
        <w:t>
      Аббревиатураларды ажыратып жазу:</w:t>
      </w:r>
    </w:p>
    <w:bookmarkEnd w:id="6"/>
    <w:bookmarkStart w:name="z7" w:id="7"/>
    <w:p>
      <w:pPr>
        <w:spacing w:after="0"/>
        <w:ind w:left="0"/>
        <w:jc w:val="both"/>
      </w:pPr>
      <w:r>
        <w:rPr>
          <w:rFonts w:ascii="Times New Roman"/>
          <w:b w:val="false"/>
          <w:i w:val="false"/>
          <w:color w:val="000000"/>
          <w:sz w:val="28"/>
        </w:rPr>
        <w:t>
      Қазақстан Республикасы Білім және ғылым министрлігінің "Ш.Есенов атындағы КМТжИУ" шаруашылық жүргізу құқығындағы республикалық мемлекеттік кәсіпорны – Қазақстан Республикасы Білім және ғылым министрлігінің "Ш.Есенов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