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e70f" w14:textId="fbbe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Өмірзақ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2016 жылғы 9 желтоқсандағы № 6/68 шешімі және Маңғыстау облысы Ақтау қаласы әкімдігінің 2016 жылғы 9 желтоқсандағы № 2266 қаулысы. Маңғыстау облысы Әділет департаментінде 2017 жылғы 27 қаңтарда № 3266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қаласының әкімдігі ҚАУЛЫ ЕТЕДІ және Ақтау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көлемі 416 гектар болатын Өмірзақ ауылының шекарасы (шегі)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Ақтау қаласы әкімдігінің 2008 жылғы 15 қазандағы </w:t>
      </w:r>
      <w:r>
        <w:rPr>
          <w:rFonts w:ascii="Times New Roman"/>
          <w:b w:val="false"/>
          <w:i w:val="false"/>
          <w:color w:val="000000"/>
          <w:sz w:val="28"/>
        </w:rPr>
        <w:t>№ 1039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Ақтау қалалық мәслихатының 2008 жылғы 15 қазандағы № 13/126 "Өмірзақ ауылының шекарасын белгілеу туралы" бірлескен қаулысы мен шешімінің (нормативтік құқықтық актілерді мемлекеттік тіркеу Тізілімінде № 11-1-98 болып тіркелген, 2008 жылғы 15 қарашадағы "Маңғыстау"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"Ақтау қалалық мәслихатының аппараты" мемлекеттік мекемесі (аппарат басшысы − Д.Телегенова) осы бірлескен қаулы және шешім Маңғыстау облысының әділет департаментінде мемлекеттік тіркелгеннен кейін, оның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бірлескен қаулының және шешімнің орындалуын бақылау Ақтау қаласы әкімінің орынбасарына (Ө.Бисақаевқа) және Ақтау қалалық мәслихатының әлеуметтік мәселелері және заңдылық пен құқық тәртібі мәселелері жөніндегі тұрақты комиссиясына (Ы.Көшербай)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бірлескен қаулы және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А.В.Могилин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С.Ө.Трұмов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М.Н.Молдағұлов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Е.Е.Кенған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"20" желтоқсан 2016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 құрылысы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Е.А.Саркенов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"21" желтоқсан 2016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Өмірзақ ауылының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Е.Р.Сарыев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"21" желтоқсан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әкімдігінің2016 жылғы "09" желтоқсандағы№2266 және Ақтау қалалық мәслихатының 2016 жылғы "09" желтоқсандағы №6/68 бірлескен қаулысы мен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Ақтау қаласының әкімі С.Трұмов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Ақтау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Хатшысы М.Молдағұлов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Өмірзақ ауылының шекарасы  Масштаб 1:35000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Е.Е.Кенған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"20" желтоқсан 2016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 құрылысы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Е.А.Саркенов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"21" желтоқсан 2016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Өмірзақ ауылының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Е.Р.Сарыев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"21" желтоқсан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