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8f956" w14:textId="ba8f9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қаласы әкімдігінің 2016 жылғы 26 ақпандағы № 129 қаулысы. Маңғыстау облысы Әділет департаментінде 2016 жылғы 24 наурызда № 2985 болып тіркелді. Күші жойылды-Маңғыстау облысы Жаңаөзен қаласы әкімдігінің 2017 жылғы 8 ақпандағы № 77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Маңғыстау облысы Жаңаөзен қаласы әкімдігінің 08.02.2017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2007 жылғы 27 шілдедегі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"Жаңаөзен қалалық білім бөлімі" мемлекеттік мекемесі (Г.Б.Азан) осы қаулының Маңғыстау облысының әділет департаментінде мемлекеттік тіркелуін, оның "Әділет" ақпараттық-құқықтық жүйесінде және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қала әкімінің орынбасары И.Сағынбаевқа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Маңғыстау облысының әділет департаментінде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Әбілов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Жеке кәсіпкер Нуртаева Марал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Андреева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"22" ақпан 2016 жыл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Жеке кәсіпкер Шыракбаева Назгуль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Сауытбаевна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"22" ақпан 2016 жыл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Жеке кәсіпкер Бегарыстанова Алия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Бекдемыровна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"22" ақпан 2016 жыл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Жеке кәсіпкер Досбергенова Айманкул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Кабидуллаевна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"22" ақпан 2016 жыл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Жеке кәсіпкер Кыдырбаева Айнагуль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Султановна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"22" ақпан 2016 жыл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Жеке кәсіпкер Байдаулетова Альфия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Сайлаубековна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"22" ақпан 2016 жыл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Жеке кәсіпкер Мусаева Сабира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Рыскулбековна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"22" ақпан 2016 жыл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Жеке кәсіпкер Агисова Узиба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"22" ақпан 2016 жыл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Жеке кәсіпкер Токбаева Катыра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Калдибековна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"22" ақпан 2016 жыл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Жеке кәсіпкер Закарин Муханбет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Лиясович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"22" ақпан 2016 жыл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Жеке кәсіпкер Таганиязова Актолкын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Танашовна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"22" ақпан 2016 жыл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"Акбулак-Жаңаөзен"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шектеулі серіктестігінің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Аташева Татьяна Петровна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"22" ақпан 2016 жыл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"Амирхан Балабақшасы" жауапкершілігі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шектеулі серіктестігінің Жаңаөзен қаласындағы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филиалының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Аджибаева Гулсин Джарылгаповна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"22" ақпан 2016 жыл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"Амирхан Балабақшасы"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шектеулі серіктестігінің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Аджибаева Гулсин Джарылгаповна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"22" ақпан 2016 жыл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"Бек Ораз"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шектеулі серіктестігінің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Агисова Узиба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"22" ақпан 2016 жыл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"Каспий" педагогика және салалық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технологиялар колледжі"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шектеулі серіктестігінің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КалдамановИсенбай Абиевич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"22" ақпан 2016 жыл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"Нарғыз"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шектеулі серіктестігінің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Таджибаева Гулсин Омурзаковна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"22" ақпан 2016 жыл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"Нұрлықызы" жауапкершілігі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шектеулі серіктестігінің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Бекетаева Шолпан Нурлыевна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"22" ақпан 2016 жыл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"Жаңаөзен қалалық білім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Г. Б. Азан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"22" ақпан 2016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"26" ақпандағы №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тапсырысын,жан басына  шаққандағы қаржыландыру мен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"/>
        <w:gridCol w:w="2346"/>
        <w:gridCol w:w="880"/>
        <w:gridCol w:w="795"/>
        <w:gridCol w:w="232"/>
        <w:gridCol w:w="665"/>
        <w:gridCol w:w="665"/>
        <w:gridCol w:w="232"/>
        <w:gridCol w:w="796"/>
        <w:gridCol w:w="233"/>
        <w:gridCol w:w="666"/>
        <w:gridCol w:w="666"/>
        <w:gridCol w:w="1400"/>
        <w:gridCol w:w="796"/>
        <w:gridCol w:w="233"/>
        <w:gridCol w:w="666"/>
        <w:gridCol w:w="667"/>
      </w:tblGrid>
      <w:tr>
        <w:trPr>
          <w:trHeight w:val="30" w:hRule="atLeast"/>
        </w:trPr>
        <w:tc>
          <w:tcPr>
            <w:tcW w:w="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ата-аналардың бір айдағы төлемақы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Дербес балабақша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"№1 Ақбота балабақшасы" жедел басқару құқығындағы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"№2 Жанар балабақшасы" жедел басқару құқығындағы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3095"/>
        <w:gridCol w:w="1047"/>
        <w:gridCol w:w="276"/>
        <w:gridCol w:w="276"/>
        <w:gridCol w:w="276"/>
        <w:gridCol w:w="276"/>
        <w:gridCol w:w="2435"/>
        <w:gridCol w:w="277"/>
        <w:gridCol w:w="277"/>
        <w:gridCol w:w="277"/>
        <w:gridCol w:w="277"/>
        <w:gridCol w:w="1664"/>
        <w:gridCol w:w="277"/>
        <w:gridCol w:w="277"/>
        <w:gridCol w:w="277"/>
        <w:gridCol w:w="278"/>
      </w:tblGrid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"№3 Балдәурен балабақшасы" жедел басқару құқығындағы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"№4 Самал балабақшасы" жедел басқару құқығындағы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"№5 Сәуле балабақшасы" жедел басқару құқығындағы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"№6 Балапан балабақшасы" жедел басқару құқығындағы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№7 "Ер Төстік" санаторлық-өкпе ауруынан сауықтыру балабақшасы"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"№8 Ақбөбек балабақшасы" жедел басқару құқығындағы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"№9 Салтанат балабақшасы" жедел басқару құқығындағы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"№10 Қарлығаш балабақшасы" жедел басқару құқығындағы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25543,46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3604"/>
        <w:gridCol w:w="989"/>
        <w:gridCol w:w="261"/>
        <w:gridCol w:w="261"/>
        <w:gridCol w:w="261"/>
        <w:gridCol w:w="261"/>
        <w:gridCol w:w="2300"/>
        <w:gridCol w:w="261"/>
        <w:gridCol w:w="261"/>
        <w:gridCol w:w="261"/>
        <w:gridCol w:w="261"/>
        <w:gridCol w:w="1574"/>
        <w:gridCol w:w="262"/>
        <w:gridCol w:w="262"/>
        <w:gridCol w:w="262"/>
        <w:gridCol w:w="262"/>
      </w:tblGrid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"№11 Балдырған балабақшасы" жедел басқару құқығындағы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"№12 Айгөлек балабақшасы" жедел басқару құқығындағы мемлекеттік коммуналдық қазыналық кәсіпорны (ауылдық жер)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26645,60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№13 "Ақмарал" балабақшасы жедел басқару құқығындағы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23513,98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"№14 Шынар" балабақшасы жедел басқару құқығындағы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24268,96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№15 "Әлия" балабақшасы жедел басқару құқығындағы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24268,96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№16 "Ертегі" балабақшасы жедел басқару құқығындағы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24268,96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№17 "Балауса" балабақшасы жедел басқару құқығындағы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23513,98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3604"/>
        <w:gridCol w:w="989"/>
        <w:gridCol w:w="261"/>
        <w:gridCol w:w="261"/>
        <w:gridCol w:w="261"/>
        <w:gridCol w:w="261"/>
        <w:gridCol w:w="2300"/>
        <w:gridCol w:w="261"/>
        <w:gridCol w:w="261"/>
        <w:gridCol w:w="261"/>
        <w:gridCol w:w="261"/>
        <w:gridCol w:w="1574"/>
        <w:gridCol w:w="262"/>
        <w:gridCol w:w="262"/>
        <w:gridCol w:w="262"/>
        <w:gridCol w:w="262"/>
      </w:tblGrid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№18 "Мереке" балабақшасы жедел басқару құқығындағы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23513,98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№19 "Алтын күн" балабақшасы жедел басқару құқығындағы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26151,75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№20 "Нұршуақ" балабақшасы жедел басқару құқығындағы мемлекеттік коммуналдық қазыналық кәсіпорны (ауылдық жер)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26645,60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№21 "Назерке" балабақшасы жедел басқару құқығындағы мемлекеттік коммуналдық қазыналық кәсіпорны (ауылдық жер)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26645,60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№22 "Ақбұлақ" балабақшасы жедел басқару құқығындағы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23513,98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№23 "Айзере" балабақшасы жедел басқару құқығындағы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23513,98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Жаңаөзен қаласы әкімдігінің №24 "Айналайын" балабақшасы жедел басқару құқығындағы мемлекеттік коммуналдық қазыналық кәсіпорны (ауылдық жер)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26645,60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 №25 "Толағай" балабақшасы жедел басқару құқығындағы мемлекеттік коммуналдық қазыналық кәсіпорны (ауылдық жер)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26645,60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1867"/>
        <w:gridCol w:w="623"/>
        <w:gridCol w:w="439"/>
        <w:gridCol w:w="623"/>
        <w:gridCol w:w="164"/>
        <w:gridCol w:w="164"/>
        <w:gridCol w:w="1449"/>
        <w:gridCol w:w="1449"/>
        <w:gridCol w:w="1450"/>
        <w:gridCol w:w="164"/>
        <w:gridCol w:w="164"/>
        <w:gridCol w:w="991"/>
        <w:gridCol w:w="991"/>
        <w:gridCol w:w="992"/>
        <w:gridCol w:w="165"/>
        <w:gridCol w:w="166"/>
      </w:tblGrid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әкімдігінің№26 "Шапағат" балабақшасы жедел басқару құқығындағы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23513,98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"Жаңаөзен қаласындағы №1 Т.Әлиев атындағы орта мектеп" мемлекеттік мекемесі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22940,57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"Жаңаөзен қаласы әкімдігінің №3 орта мектеп" мемлекеттік мекемесі жанындағы "Аружан" шағын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22940,57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"Каспий" педагогика және салалық технологиялар колледжі" жауапкершілігі шектеулі серіктестігі жанындағы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26151,75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"Адай" балабақшасы (Жеке кәсіпкер Нуртаева Марал Андреевна)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26151,75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"Ай-Наз" балабақшасы ( Жеке кәсіпкер Шыракбаева Назгуль Сауытбаевна)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25543,46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"Алақай" балабақшасы ( Жеке кәсіпкер Бегарыстанова Алия Бекдемыровна)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26151,75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 сақа" балабақшасы (Жеке кәсіпкер Досбергенова Айманкул Кабидуллаевна)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26151,75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"Аружан" балабақшасы ( Жеке кәсіпкер Кыдырбаева Айнагуль Султановна)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26151,75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"Аяла" балабақшасы ( Жеке кәсіпкер Байдаулетова Альфия Сайлаубековна)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26151,75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"Балбөбек" балабақшасы ( Жеке кәсіпкер Мусаева Сабира Рыскулбековна)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26151,75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"Бек Ораз" балабақшасы ( Жеке кәсіпкер Агисова Узиба)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26151,75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2416"/>
        <w:gridCol w:w="947"/>
        <w:gridCol w:w="732"/>
        <w:gridCol w:w="947"/>
        <w:gridCol w:w="193"/>
        <w:gridCol w:w="193"/>
        <w:gridCol w:w="193"/>
        <w:gridCol w:w="193"/>
        <w:gridCol w:w="1703"/>
        <w:gridCol w:w="193"/>
        <w:gridCol w:w="193"/>
        <w:gridCol w:w="1164"/>
        <w:gridCol w:w="1164"/>
        <w:gridCol w:w="1165"/>
        <w:gridCol w:w="194"/>
        <w:gridCol w:w="194"/>
      </w:tblGrid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"Ботакөз" балабақшасы (Жеке кәсіпкер Токбаева Катыра Калдибековна)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26151,75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"Еркелер" балабақшасы ( Жеке кәсіпкер Закарин Муханбет Лиясович)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26151,75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"Несіп" балабақшасы ( Жеке кәсіпкер Таганиязова Ақтолқын Танашовна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26151,75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"Акбулак-Жаңаөзен" балабақшасы (Аташева Татьяна Петровна жауапкершілігі шектеулі серіктестігі)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25543,46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"Амирхан Балабақшасы" (Аджибаева Гулсин Джарылгаповна жауапкершілігі шектеулі серіктестігінің Жаңаөзен қаласындағы филиалы ) (ауылдық жер)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29070,18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"Амирхан Балабақшасы" (Аджибаева Гулсин Джарылгаповна жауапкершілігі шектеулі серіктестігі) (ауылдық жер)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29114,37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"Бек Ораз" балабақшасы (Агисова Узиба жауапкершілігі шектеулі серіктестігі) (ауылдық жер)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29114,37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"Нарғыз" балабақшасы (Таджибаева Гулсин Омурзаковна жауапкершілігі шектеулі серіктестігі)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26151,75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"Нұрлықызы" балабақшасы (Бекетаева Шолпан Нурлыбаевна жауапкершілігі шектеулі серіктестігі)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26151,75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