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1d84" w14:textId="b931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2015 жылғы 23 желтоқсандағы № 45/379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2016 жылғы 30 мамырдағы № 3/29 шешімі. Маңғыстау облысы Әділет департаментінде 2016 жылғы 13 маусымда № 3063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Жаңаөзен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Жаңаөзен қалалық мәслихатының 2015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актілердің мемлекеттік тіркеу Тізілімінде № 2930 болып тіркелген, 2016 жылғы 13 қаңтарда "Әділет" ақпараттық-құқықтық жүйесінде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Жаңаөзен қалалық мәслихатының әлеуметтік-экономикалық даму, бюджет, құрылыс, өнеркәсіп, тұрғын үй және коммуналдық шаруашылығы, көлік және кәсіпкерлік мәселелері жөніндегі тұрақты комиссиясына жүктелсін (комиссия төрағасы Е.Өтеев).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Жаңаөзен қалалық мәслихатының аппарат басшысы (А.Ермұханов) осы шешімнің әділет органдарында мемлекеттік тіркелуін, оның бұқаралық ақпарат құралдарында және "Әділет"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Мыңбай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Жантлеуова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"30"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 2016 жылғы30 мамырдағы № 3/29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119"/>
        <w:gridCol w:w="1099"/>
        <w:gridCol w:w="19"/>
        <w:gridCol w:w="6177"/>
        <w:gridCol w:w="30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11 080 778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2 439 945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2 090 598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15 477 220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4 284 536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шаруашылығын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қаласы кәсіпкерлігін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тік бағ 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4"/>
        <w:gridCol w:w="1230"/>
        <w:gridCol w:w="1670"/>
        <w:gridCol w:w="60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